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04cb" w14:textId="590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туралы" 2012 жылғы 25 шілдедегі № 6-2/2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2013 жылғы 14 маусымдағы N 14-1 шешімі. Шығыс Қазақстан облысының Әділет департаментінде 2013 жылғы 03 шілдеде N 2985 болып тіркелді. Күші жойылды - Зайсан аудандық мәслихатының 2013 жылғы 15 қарашадағы N 19-2/2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аудандық мәслихатының 15.11.2013 N 19-2/2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«Сәйкестендіру нөмірлерінің ұлттық тізілімдері туралы» Қазақстан Республикасының 2007 жылғы 12 қаңтардағы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14)тармақшасына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«Мұқтаж азаматтардың жекелеген санаттарына әлеуметтік көмек көрсету туралы» 2012 жылғы 25 шілдедегі Зайсан аудандық мәслихатының № 6-2/2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2636 нөмірімен тіркелген, «Достық» газетінің 2012 жылғы 15 тамызындағы № 64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Сайранов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Ыдырышев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