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969e" w14:textId="b399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10-1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2013 жылғы 26 тамыздағы № 17-1 шешімі. Шығыс Қазақстан облысының Әділет департаментінде 2013 жылғы 03 қыркүйекте № 3056 болып тіркелді. Күші жойылды - Зайсан аудандық мәслихатының 2013 жылғы 25 желтоқсандағы № 21-11/1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аудандық мәслихатының 25.12.2013 № 21-11/1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9 тамыздағы № 13/155-V (нормативтік құқықтық актілерді мемлекеттік тіркеу Тізілімінде 3031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аудандық мәслихаттың № 10-1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2796 нөмірімен тіркелген, аудандық «Достық» газетінің 2013 жылғы 16 қаңтардағы № 5, 6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4786238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- 647469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4111117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4774496,2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31419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19677,5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547829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1612519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Д.Н. Ыдырышев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461"/>
        <w:gridCol w:w="9701"/>
        <w:gridCol w:w="16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647469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91"/>
        <w:gridCol w:w="805"/>
        <w:gridCol w:w="871"/>
        <w:gridCol w:w="785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4774496,2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288959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87873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2258999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1471881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1471881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206753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12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1470180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239793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53099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(немесе)сатып алу және инженерлік коммуникациялық инфрақұрылымдарды дамыту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1100060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1047419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484763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216968,3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124930,3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111361,3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111361,3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39332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108437,2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17194,2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0020"/>
        <w:gridCol w:w="1941"/>
      </w:tblGrid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 (оқыту құны, стипендия, жатаханада тұруы)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белгілерімен марапатталған немесе бұрын «Батыр Ана» атағын алған және 1, 2 дәрежелі «Ана даңқы» орденімен марапатталған көп балалы аналарға бір реттік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мектептерінің типтік залдарын жарақтандыру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 құрылысы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 600 орындық интернатымен орта мектептің құрылысы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 140 бала бақша құрылысы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елді мекенде кентішілік газбен қамтамасыз ету тарату желілері құрылысы бойынша жобалық-сметалық құжаттама әзірлеу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бойынша іс шаралар өткізу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көшелерін орташа жөндеу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республикалық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211"/>
        <w:gridCol w:w="1772"/>
      </w:tblGrid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шараларды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оқитын мүгедек балаларды құрал-жабдықпен, бағдарламалық қамтыммен қамтамасыз ету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үстемеақы мөлшерін ұлғайту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стандарттарын енгізу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үйдің инженерлік-коммуникациялық инфрақұрылымы мен абаттандыру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Зайсан қаласындағы 600 орындық интернатымен орта мектеп құрылысы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2087"/>
        <w:gridCol w:w="1644"/>
        <w:gridCol w:w="1906"/>
        <w:gridCol w:w="1806"/>
        <w:gridCol w:w="1484"/>
        <w:gridCol w:w="1807"/>
      </w:tblGrid>
      <w:tr>
        <w:trPr>
          <w:trHeight w:val="331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75272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1986"/>
        <w:gridCol w:w="2129"/>
        <w:gridCol w:w="2177"/>
        <w:gridCol w:w="2130"/>
        <w:gridCol w:w="1955"/>
      </w:tblGrid>
      <w:tr>
        <w:trPr>
          <w:trHeight w:val="331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