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dd0c" w14:textId="cf5d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Зайсан аудандық мәслихатының 2012 жылғы 21 желтоқсандағы № 10-1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2013 жылғы 15 қарашадағы N 19-1 шешімі. Шығыс Қазақстан облысының Әділет департаментінде 2013 жылғы 20 қарашада N 3097 болып тіркелді. Күші жойылды - Зайсан аудандық мәслихатының 2013 жылғы 25 желтоқсандағы № 21-11/1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аудандық мәслихатының 25.12.2013 № 21-11/1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24 қазандағы № 15/180-V (нормативтік құқықтық актілерді мемлекеттік тіркеу Тізілімінде 3078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21 желтоқсандағы аудандық мәслихаттың № 10-1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2796 нөмірімен тіркелген, аудандық «Достық» газетінің 2013 жылғы 16 қаңтардағы № 5, 6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4812226,1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- 647307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15307,1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4137105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4799014,2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2596,3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32889,1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32889,1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19677,5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575457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1610879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Д.С. Тлеубердин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Д.Н. Ыдырышев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0"/>
        <w:gridCol w:w="589"/>
        <w:gridCol w:w="8731"/>
        <w:gridCol w:w="2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4812226,1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15307,1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44"/>
        <w:gridCol w:w="749"/>
        <w:gridCol w:w="749"/>
        <w:gridCol w:w="7672"/>
        <w:gridCol w:w="2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4799014,2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2255996,9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674829,9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568031,9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568031,9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226048,4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23487,4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23487,4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18672,4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1500719,5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84049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(немесе)сатып алу және инженерлік коммуникациялық инфрақұрылымдарды дамыту (немесе) сатып алу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1099882,5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216463,7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126438,6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113927,2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113927,2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12511,4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34110,6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37452,5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19131,6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108262,4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-91,7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32889,1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-19585,5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облыстық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0238"/>
        <w:gridCol w:w="1651"/>
      </w:tblGrid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 (ҰОС қатысушыларға және мүгедектеріне, соғысқа қатысушыларға теңестірілген адамдарға, қаза тапқан әскери қызметшілердің отбасыларына)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 (оқыту құны, стипендия, жатаханада тұруы)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 «Күміс Алқа» белгілерімен марапатталған немесе бұрын «Батыр Ана» атағын алған және 1, 2 дәрежелі «Ана даңқы» орденімен марапатталған көп балалы аналарға бір реттік көмек көрсету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мектептерінің типтік залдарын жарақтандыру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 2 тұрғын үй құрылысы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162744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желілерін және оларға құрылыстарды қайта құру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ауылының су құбыры желілерін және оларға құрылыстарды қайта құру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 600 орындық интернаты мен орта мектептің құрылысы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 140 бала бақша құрылысы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елді мекенде кентішілік газбен қамтамасыз ету тарату желілері құрылысы бойынша жобалық-сметалық құжаттама әзірлеу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бойынша іс шаралар өткізу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көшелерін орташа жөндеу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мектептеріне оқу-методикалық комплекс алуға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575457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республикалық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79"/>
        <w:gridCol w:w="2209"/>
      </w:tblGrid>
      <w:tr>
        <w:trPr>
          <w:trHeight w:val="9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шараларды жүргізу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66382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оқитын мүгедек балаларды құрал-жабдықпен, бағдарламалық қамтыммен қамтамасыз ету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үстемеақы мөлшерін ұлғайту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стандарттарын енгізу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 2 тұрғын үйдің инженерлік-коммуникациялық инфрақұрылымы мен абаттандыру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желілерін және оларға құрылыстарды қайта құру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ауылының су құбыры желілерін және оларға құрылыстарды қайта құру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өсіруге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Зайсан қаласындағы 600 орындық интернаты мен орта мектеп құрылысы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1610879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2124"/>
        <w:gridCol w:w="1581"/>
        <w:gridCol w:w="1803"/>
        <w:gridCol w:w="1843"/>
        <w:gridCol w:w="1542"/>
        <w:gridCol w:w="1804"/>
      </w:tblGrid>
      <w:tr>
        <w:trPr>
          <w:trHeight w:val="291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7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76667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33898,4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13468,8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1948"/>
        <w:gridCol w:w="2214"/>
        <w:gridCol w:w="2239"/>
        <w:gridCol w:w="1997"/>
        <w:gridCol w:w="1891"/>
      </w:tblGrid>
      <w:tr>
        <w:trPr>
          <w:trHeight w:val="291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040011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027000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