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9ed4" w14:textId="9879e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Зайсан аудандық мәслихатының 2012 жылғы 21 желтоқсандағы № 10-1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2013 жылғы 12 желтоқсандағы N 20-1 шешімі. Шығыс Қазақстан облысының Әділет департаментінде 2013 жылғы 13 желтоқсанда N 3116 болып тіркелді. Күші жойылды - Зайсан аудандық мәслихатының 2013 жылғы 25 желтоқсандағы № 21-11/1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Зайсан аудандық мәслихатының 25.12.2013 № 21-11/1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2008 жылғы 4 желтоқсандағы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Шығыс Қазақстан облыстық мәслихатының «2013-2015 жылдарға арналған облыстық бюджет туралы» 2012 жылғы 7 желтоқсандағы № 8/99-V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2013 жылғы 4 желтоқсандағы №16/185-V (нормативтік құқықтық актілерді мемлекеттік тіркеу Тізілімінде 3111 нөмірімен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аудандық бюджет туралы» 2012 жылғы 21 желтоқсандағы аудандық мәслихаттың № 10-1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2796 нөмірімен тіркелген, аудандық «Достық» газетінің 2013 жылғы 16 қаңтардағы 5, 6 сандарында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4999524,3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- 647307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15307,1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12507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4324626,2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4986535,4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- 91,7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2596,3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2688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32889,1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32889,1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- 19585,5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19585,5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2688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19677,5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2013 жылға арналған аудандық бюджетте 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бюджеттен 1798400,2 мың теңге сомасында трансферттер көзделгені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Утебаев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Д. Ыдырышев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№20-1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90"/>
        <w:gridCol w:w="589"/>
        <w:gridCol w:w="8731"/>
        <w:gridCol w:w="22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4999524,3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647307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226988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226988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229606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15307,1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2775,1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4324403,2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4324403,2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4324403,2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92"/>
        <w:gridCol w:w="849"/>
        <w:gridCol w:w="785"/>
        <w:gridCol w:w="7682"/>
        <w:gridCol w:w="22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4986535,4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288152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251164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88302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149049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</w:t>
            </w:r>
          </w:p>
        </w:tc>
      </w:tr>
      <w:tr>
        <w:trPr>
          <w:trHeight w:val="10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23659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23659</w:t>
            </w:r>
          </w:p>
        </w:tc>
      </w:tr>
      <w:tr>
        <w:trPr>
          <w:trHeight w:val="10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2443839,9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98662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98662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43528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1471257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1471257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1408628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873920,9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105889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768031,9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768031,9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226048,4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202432,5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202432,5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</w:t>
            </w:r>
          </w:p>
        </w:tc>
      </w:tr>
      <w:tr>
        <w:trPr>
          <w:trHeight w:val="10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6134,4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0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78043</w:t>
            </w:r>
          </w:p>
        </w:tc>
      </w:tr>
      <w:tr>
        <w:trPr>
          <w:trHeight w:val="8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26405,1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16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23615,9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23615,9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18800,9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1492791,5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258839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247445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166744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77951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(немесе)сатып алу және инженерлік коммуникациялық инфрақұрылымдарды дамыту (немесе) сатып алу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1099882,5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45383,5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45383,5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1047259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562656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224591,7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134066,6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121555,2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121555,2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12511,4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12511,4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34110,6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34110,6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14895,6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13895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13595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37452,5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11100,9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6424,9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19131,6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13473,6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109885,4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17414,9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2502,2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2502,2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14912,7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9283,5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9163,5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83187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34153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34153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69633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41333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58933,7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9173,5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9173,5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8813,5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49760,2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14908,2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14908,2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4391,7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4391,7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4391,7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2429,7</w:t>
            </w:r>
          </w:p>
        </w:tc>
      </w:tr>
      <w:tr>
        <w:trPr>
          <w:trHeight w:val="10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-91,7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32889,1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32889,1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32889,1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32889,1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3170,1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3170,1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-19585,5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(ПРОФИЦИТТІ ПАЙДАЛАНУ)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19585,5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19677,5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19677,5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19677,5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№20-1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10-1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республикалық бюджеттен берілген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9958"/>
        <w:gridCol w:w="2011"/>
      </w:tblGrid>
      <w:tr>
        <w:trPr>
          <w:trHeight w:val="9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Эпизотияға қарсы іс шараларды жүргізу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83187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55134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оқитын мүгедек балаларды құрал-жабдықпен, бағдарламалық қамтыммен қамтамасыз ету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ұстемеақы мөлшерін ұлғайту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29923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әлеуметтік қызметтер стандарттарын енгізу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16888,2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қаласындағы Спамбетов көшесінде 60 пәтерлі коммуналдық №2 тұрғын үйдің инженерлік-коммуникациялық инфрақұрылымы мен абаттандыру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34801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қаласындағы канализация жүйелері және тазалау құрылыстары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ауылының су құбыры желілерін және оларға құрылыстарды қайта құру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138777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ауылының су құбыры желілерін және оларға құрылыстарды қайта құру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296447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өсіруге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ауданы Зайсан қаласындағы 600 орындық интернатымен орта мектеп құрылысы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1798400,2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№20-1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10-1 шешіміне 7-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аудандық маңызы бар қала, ауылдық округтердің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93"/>
      </w:tblGrid>
      <w:tr>
        <w:trPr>
          <w:trHeight w:val="30" w:hRule="atLeast"/>
        </w:trPr>
        <w:tc>
          <w:tcPr>
            <w:tcW w:w="1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3"/>
        <w:gridCol w:w="2124"/>
        <w:gridCol w:w="1581"/>
        <w:gridCol w:w="1803"/>
        <w:gridCol w:w="1843"/>
        <w:gridCol w:w="1542"/>
        <w:gridCol w:w="1804"/>
      </w:tblGrid>
      <w:tr>
        <w:trPr>
          <w:trHeight w:val="291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 округ әкімдерінің атауы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001 000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022000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008 000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011 000</w:t>
            </w:r>
          </w:p>
        </w:tc>
      </w:tr>
      <w:tr>
        <w:trPr>
          <w:trHeight w:val="22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 әкімі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79667</w:t>
            </w:r>
          </w:p>
        </w:tc>
      </w:tr>
      <w:tr>
        <w:trPr>
          <w:trHeight w:val="22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әкімі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13125,4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22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әкімі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33898,4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22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әкімі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11055,6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22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әкімі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</w:t>
            </w:r>
          </w:p>
        </w:tc>
      </w:tr>
      <w:tr>
        <w:trPr>
          <w:trHeight w:val="22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әкімі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13468,8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</w:t>
            </w:r>
          </w:p>
        </w:tc>
      </w:tr>
      <w:tr>
        <w:trPr>
          <w:trHeight w:val="22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 әкімі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12215,5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 әкімі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10344,3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әкімі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142117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93"/>
      </w:tblGrid>
      <w:tr>
        <w:trPr>
          <w:trHeight w:val="30" w:hRule="atLeast"/>
        </w:trPr>
        <w:tc>
          <w:tcPr>
            <w:tcW w:w="1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1"/>
        <w:gridCol w:w="1948"/>
        <w:gridCol w:w="2214"/>
        <w:gridCol w:w="2239"/>
        <w:gridCol w:w="1997"/>
        <w:gridCol w:w="1891"/>
      </w:tblGrid>
      <w:tr>
        <w:trPr>
          <w:trHeight w:val="291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 округ әкімдерінің атауы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</w:tr>
      <w:tr>
        <w:trPr>
          <w:trHeight w:val="255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014000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040011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065000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027000</w:t>
            </w:r>
          </w:p>
        </w:tc>
      </w:tr>
      <w:tr>
        <w:trPr>
          <w:trHeight w:val="225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 әкімі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3170,1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</w:t>
            </w:r>
          </w:p>
        </w:tc>
      </w:tr>
      <w:tr>
        <w:trPr>
          <w:trHeight w:val="225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әкімі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225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әкімі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1254,4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әкімі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әкімі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әкімі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25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 әкімі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</w:tr>
      <w:tr>
        <w:trPr>
          <w:trHeight w:val="225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 әкімі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225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әкімі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1892,8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14908,2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3170,1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