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76711" w14:textId="ca767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Зайсан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2013 жылғы 25 желтоқсандағы N 21-2 шешімі. Шығыс Қазақстан облысының Әділет департаментінде 2014 жылғы 09 қаңтарда N 3141 болып тіркелді. Күші жойылды - Шығыс Қазақстан облысы Зайсан аудандық мәслихатының 2014 жылғы 23 желтоқсандағы N 29-8/5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Ескерту. Күші жойылды - Шығыс Қазақстан облысы Зайсан аудандық мәслихатының 23.12.2014 N 29-8/5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Республикасының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"2014-2016 жылдарға арналған облыстық бюджет туралы" 2013 жылғы 13 желтоқсандағы Шығыс Қазақстан облыстық мәслихатының № 17/188-V (нормативтік құқықтық актілерді мемлекеттік тіркеу Тізілімінде 3132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Зайсан аудандық мәслихаты </w:t>
      </w:r>
      <w:r>
        <w:rPr>
          <w:rFonts w:ascii="Times New Roman"/>
          <w:b/>
          <w:i w:val="false"/>
          <w:color w:val="000000"/>
          <w:sz w:val="28"/>
        </w:rPr>
        <w:t>ШЕШТІ:</w:t>
      </w:r>
      <w:r>
        <w:br/>
      </w:r>
      <w:r>
        <w:rPr>
          <w:rFonts w:ascii="Times New Roman"/>
          <w:b w:val="false"/>
          <w:i w:val="false"/>
          <w:color w:val="000000"/>
          <w:sz w:val="28"/>
        </w:rPr>
        <w:t xml:space="preserve">
      1. </w:t>
      </w:r>
      <w:r>
        <w:rPr>
          <w:rFonts w:ascii="Times New Roman"/>
          <w:b w:val="false"/>
          <w:i w:val="false"/>
          <w:color w:val="000000"/>
          <w:sz w:val="28"/>
        </w:rPr>
        <w:t xml:space="preserve"> 2014-2016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w:t>
      </w:r>
      <w:r>
        <w:rPr>
          <w:rFonts w:ascii="Times New Roman"/>
          <w:b w:val="false"/>
          <w:i w:val="false"/>
          <w:color w:val="000000"/>
          <w:sz w:val="28"/>
        </w:rPr>
        <w:t xml:space="preserve"> </w:t>
      </w:r>
      <w:r>
        <w:rPr>
          <w:rFonts w:ascii="Times New Roman"/>
          <w:b w:val="false"/>
          <w:i w:val="false"/>
          <w:color w:val="000000"/>
          <w:sz w:val="28"/>
        </w:rPr>
        <w:t xml:space="preserve">3 қосымшаларға </w:t>
      </w:r>
      <w:r>
        <w:rPr>
          <w:rFonts w:ascii="Times New Roman"/>
          <w:b w:val="false"/>
          <w:i w:val="false"/>
          <w:color w:val="000000"/>
          <w:sz w:val="28"/>
        </w:rPr>
        <w:t xml:space="preserve"> сәйкес, соның ішінде 2014 жылға мынадай көлемдерде бекітілсін:</w:t>
      </w:r>
      <w:r>
        <w:br/>
      </w:r>
      <w:r>
        <w:rPr>
          <w:rFonts w:ascii="Times New Roman"/>
          <w:b w:val="false"/>
          <w:i w:val="false"/>
          <w:color w:val="000000"/>
          <w:sz w:val="28"/>
        </w:rPr>
        <w:t xml:space="preserve">      1) </w:t>
      </w:r>
      <w:r>
        <w:rPr>
          <w:rFonts w:ascii="Times New Roman"/>
          <w:b w:val="false"/>
          <w:i w:val="false"/>
          <w:color w:val="000000"/>
          <w:sz w:val="28"/>
        </w:rPr>
        <w:t xml:space="preserve"> кірістер – 5491714,9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- 763034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- 45111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32348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4651221,9 мың теңге;</w:t>
      </w:r>
      <w:r>
        <w:br/>
      </w:r>
      <w:r>
        <w:rPr>
          <w:rFonts w:ascii="Times New Roman"/>
          <w:b w:val="false"/>
          <w:i w:val="false"/>
          <w:color w:val="000000"/>
          <w:sz w:val="28"/>
        </w:rPr>
        <w:t xml:space="preserve">
      2) </w:t>
      </w:r>
      <w:r>
        <w:rPr>
          <w:rFonts w:ascii="Times New Roman"/>
          <w:b w:val="false"/>
          <w:i w:val="false"/>
          <w:color w:val="000000"/>
          <w:sz w:val="28"/>
        </w:rPr>
        <w:t xml:space="preserve"> шығындар – 5494768,4 мың теңге;</w:t>
      </w:r>
      <w:r>
        <w:br/>
      </w:r>
      <w:r>
        <w:rPr>
          <w:rFonts w:ascii="Times New Roman"/>
          <w:b w:val="false"/>
          <w:i w:val="false"/>
          <w:color w:val="000000"/>
          <w:sz w:val="28"/>
        </w:rPr>
        <w:t xml:space="preserve">      3) </w:t>
      </w:r>
      <w:r>
        <w:rPr>
          <w:rFonts w:ascii="Times New Roman"/>
          <w:b w:val="false"/>
          <w:i w:val="false"/>
          <w:color w:val="000000"/>
          <w:sz w:val="28"/>
        </w:rPr>
        <w:t xml:space="preserve"> таза бюджеттік кредиттеу – 13771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16632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2861 мың теңге;</w:t>
      </w:r>
      <w:r>
        <w:br/>
      </w:r>
      <w:r>
        <w:rPr>
          <w:rFonts w:ascii="Times New Roman"/>
          <w:b w:val="false"/>
          <w:i w:val="false"/>
          <w:color w:val="000000"/>
          <w:sz w:val="28"/>
        </w:rPr>
        <w:t xml:space="preserve">
      4) </w:t>
      </w:r>
      <w:r>
        <w:rPr>
          <w:rFonts w:ascii="Times New Roman"/>
          <w:b w:val="false"/>
          <w:i w:val="false"/>
          <w:color w:val="000000"/>
          <w:sz w:val="28"/>
        </w:rPr>
        <w:t xml:space="preserve"> қаржы активтерімен жасалатын операциялар бойынша сальдо – 36000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36000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-52824,5 мың теңге;</w:t>
      </w:r>
      <w:r>
        <w:br/>
      </w:r>
      <w:r>
        <w:rPr>
          <w:rFonts w:ascii="Times New Roman"/>
          <w:b w:val="false"/>
          <w:i w:val="false"/>
          <w:color w:val="000000"/>
          <w:sz w:val="28"/>
        </w:rPr>
        <w:t>      6)  бюджет тапшылығын қаржыландыру (профицитті пайдалану) –52824,5 мың теңге;</w:t>
      </w:r>
      <w:r>
        <w:br/>
      </w:r>
      <w:r>
        <w:rPr>
          <w:rFonts w:ascii="Times New Roman"/>
          <w:b w:val="false"/>
          <w:i w:val="false"/>
          <w:color w:val="000000"/>
          <w:sz w:val="28"/>
        </w:rPr>
        <w:t>      қарыздар түсімі – 16632 мың теңге;</w:t>
      </w:r>
      <w:r>
        <w:br/>
      </w:r>
      <w:r>
        <w:rPr>
          <w:rFonts w:ascii="Times New Roman"/>
          <w:b w:val="false"/>
          <w:i w:val="false"/>
          <w:color w:val="000000"/>
          <w:sz w:val="28"/>
        </w:rPr>
        <w:t>
      қарыздарды өтеу – 2861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пайдаланатын қалдықтары – 39053,5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1-тармақ жаңа редакцияда - Шығыс Қазақстан облысы Зайсан аудандық мәслихатының 31.10.2014 </w:t>
      </w:r>
      <w:r>
        <w:rPr>
          <w:rFonts w:ascii="Times New Roman"/>
          <w:b w:val="false"/>
          <w:i w:val="false"/>
          <w:color w:val="ff0000"/>
          <w:sz w:val="28"/>
        </w:rPr>
        <w:t>№ 28-1</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xml:space="preserve">
      2. </w:t>
      </w:r>
      <w:r>
        <w:rPr>
          <w:rFonts w:ascii="Times New Roman"/>
          <w:b w:val="false"/>
          <w:i w:val="false"/>
          <w:color w:val="000000"/>
          <w:sz w:val="28"/>
        </w:rPr>
        <w:t xml:space="preserve"> "2014-2016 жылдарға арналған облыстық бюджет туралы" 2013 жылғы 13 желтоқсандағы Шығыс Қазақстан облыстық мәслихатының № 17/188-V (нормативтік құқықтық актілерді мемлекеттік тіркеу Тізілімінде 3132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 бюджеті үшін 2014 жылға арналған әлеуметтік салық, төлем көзінен ұсталатын жеке табыс салығы, төлем көзінен ұсталатын шетел азаматтарының жеке табыс салығы, төлем көзінен ұсталмайтын жеке табыс салығы, төлем көзінен ұсталмайтын шетел азаматтарының жеке табыс салығы бойынша кірістерді бөлу нормативтері 100 пайыз мөлшерінде орындалуға алынсын.</w:t>
      </w:r>
      <w:r>
        <w:br/>
      </w:r>
      <w:r>
        <w:rPr>
          <w:rFonts w:ascii="Times New Roman"/>
          <w:b w:val="false"/>
          <w:i w:val="false"/>
          <w:color w:val="000000"/>
          <w:sz w:val="28"/>
        </w:rPr>
        <w:t xml:space="preserve">      3. </w:t>
      </w:r>
      <w:r>
        <w:rPr>
          <w:rFonts w:ascii="Times New Roman"/>
          <w:b w:val="false"/>
          <w:i w:val="false"/>
          <w:color w:val="000000"/>
          <w:sz w:val="28"/>
        </w:rPr>
        <w:t xml:space="preserve"> 2014 жылға арналған аудандық бюджетте облыстық бюджеттен берілетін субвенция көлемі 2009419 мың теңге сомасында белгіленгені ескерілсін.</w:t>
      </w:r>
      <w:r>
        <w:br/>
      </w:r>
      <w:r>
        <w:rPr>
          <w:rFonts w:ascii="Times New Roman"/>
          <w:b w:val="false"/>
          <w:i w:val="false"/>
          <w:color w:val="000000"/>
          <w:sz w:val="28"/>
        </w:rPr>
        <w:t xml:space="preserve">      4. </w:t>
      </w:r>
      <w:r>
        <w:rPr>
          <w:rFonts w:ascii="Times New Roman"/>
          <w:b w:val="false"/>
          <w:i w:val="false"/>
          <w:color w:val="000000"/>
          <w:sz w:val="28"/>
        </w:rPr>
        <w:t xml:space="preserve">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3-тармақтарына сәйкес ауылдық жерлерде жұмыс істейтін денсаулық сақтау, әлеуметтік қамсыздандыру, білім беру, мәдениет және спорт салалары азаматтық қызметшілеріне бюджет қаражаты есебінен лауазымдық жалақылары мен тарифтік ставкалары қызметтің осы түрлерімен қалалық жағдайларда шұғылданатын азаматтық қызметшілердің жалақыларымен және ставкаларымен салыстырғанда еңбекақылары жиырма бес пайызға көбейтіліп белгіленсін.</w:t>
      </w:r>
      <w:r>
        <w:br/>
      </w:r>
      <w:r>
        <w:rPr>
          <w:rFonts w:ascii="Times New Roman"/>
          <w:b w:val="false"/>
          <w:i w:val="false"/>
          <w:color w:val="000000"/>
          <w:sz w:val="28"/>
        </w:rPr>
        <w:t>      </w:t>
      </w:r>
      <w:r>
        <w:rPr>
          <w:rFonts w:ascii="Times New Roman"/>
          <w:b w:val="false"/>
          <w:i w:val="false"/>
          <w:color w:val="000000"/>
          <w:sz w:val="28"/>
        </w:rPr>
        <w:t xml:space="preserve">Ауылдық жерде жұмыс істейтін денсаулық, әлеуметтік қамсыздандыру, білім беру, мәдениет, спорт салалары мамандары лауазымдарының </w:t>
      </w:r>
      <w:r>
        <w:rPr>
          <w:rFonts w:ascii="Times New Roman"/>
          <w:b w:val="false"/>
          <w:i w:val="false"/>
          <w:color w:val="000000"/>
          <w:sz w:val="28"/>
        </w:rPr>
        <w:t>тізбесін</w:t>
      </w:r>
      <w:r>
        <w:rPr>
          <w:rFonts w:ascii="Times New Roman"/>
          <w:b w:val="false"/>
          <w:i w:val="false"/>
          <w:color w:val="000000"/>
          <w:sz w:val="28"/>
        </w:rPr>
        <w:t xml:space="preserve"> жергілікті өкілді органмен келісімі бойынша жергілікті атқарушы орган айқындайды.</w:t>
      </w:r>
      <w:r>
        <w:br/>
      </w:r>
      <w:r>
        <w:rPr>
          <w:rFonts w:ascii="Times New Roman"/>
          <w:b w:val="false"/>
          <w:i w:val="false"/>
          <w:color w:val="000000"/>
          <w:sz w:val="28"/>
        </w:rPr>
        <w:t xml:space="preserve">
      5. </w:t>
      </w:r>
      <w:r>
        <w:rPr>
          <w:rFonts w:ascii="Times New Roman"/>
          <w:b w:val="false"/>
          <w:i w:val="false"/>
          <w:color w:val="000000"/>
          <w:sz w:val="28"/>
        </w:rPr>
        <w:t xml:space="preserve"> Аудандық жергілікті атқарушы органның 2014 жылға арналған резерві 15820 мың теңге мөлшерінде бекітілсін.</w:t>
      </w:r>
      <w:r>
        <w:br/>
      </w:r>
      <w:r>
        <w:rPr>
          <w:rFonts w:ascii="Times New Roman"/>
          <w:b w:val="false"/>
          <w:i w:val="false"/>
          <w:color w:val="000000"/>
          <w:sz w:val="28"/>
        </w:rPr>
        <w:t xml:space="preserve">      6. </w:t>
      </w:r>
      <w:r>
        <w:rPr>
          <w:rFonts w:ascii="Times New Roman"/>
          <w:b w:val="false"/>
          <w:i w:val="false"/>
          <w:color w:val="000000"/>
          <w:sz w:val="28"/>
        </w:rPr>
        <w:t xml:space="preserve"> 2014 жылға арналған аудандық бюджетті атқару барысында секвестрлеуге жатпайтын аудандық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xml:space="preserve">      7. </w:t>
      </w:r>
      <w:r>
        <w:rPr>
          <w:rFonts w:ascii="Times New Roman"/>
          <w:b w:val="false"/>
          <w:i w:val="false"/>
          <w:color w:val="000000"/>
          <w:sz w:val="28"/>
        </w:rPr>
        <w:t xml:space="preserve"> 2014 жылға арналған аудандық бюджетте </w:t>
      </w:r>
      <w:r>
        <w:rPr>
          <w:rFonts w:ascii="Times New Roman"/>
          <w:b w:val="false"/>
          <w:i w:val="false"/>
          <w:color w:val="000000"/>
          <w:sz w:val="28"/>
        </w:rPr>
        <w:t>5-қосымшаға</w:t>
      </w:r>
      <w:r>
        <w:rPr>
          <w:rFonts w:ascii="Times New Roman"/>
          <w:b w:val="false"/>
          <w:i w:val="false"/>
          <w:color w:val="000000"/>
          <w:sz w:val="28"/>
        </w:rPr>
        <w:t xml:space="preserve"> сәйкес облыстық бюджеттен 851344,9 мың теңге сомасында трансферттер көзделгені ескерілсін.</w:t>
      </w:r>
      <w:r>
        <w:br/>
      </w:r>
      <w:r>
        <w:rPr>
          <w:rFonts w:ascii="Times New Roman"/>
          <w:b w:val="false"/>
          <w:i w:val="false"/>
          <w:color w:val="ff0000"/>
          <w:sz w:val="28"/>
        </w:rPr>
        <w:t>      </w:t>
      </w:r>
      <w:r>
        <w:rPr>
          <w:rFonts w:ascii="Times New Roman"/>
          <w:b w:val="false"/>
          <w:i w:val="false"/>
          <w:color w:val="ff0000"/>
          <w:sz w:val="28"/>
        </w:rPr>
        <w:t xml:space="preserve">Ескерту. 7-тармақ жаңа редакцияда - Шығыс Қазақстан облысы Зайсан аудандық мәслихатының 31.10.2014 </w:t>
      </w:r>
      <w:r>
        <w:rPr>
          <w:rFonts w:ascii="Times New Roman"/>
          <w:b w:val="false"/>
          <w:i w:val="false"/>
          <w:color w:val="ff0000"/>
          <w:sz w:val="28"/>
        </w:rPr>
        <w:t>№ 28-1</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xml:space="preserve">
      8. </w:t>
      </w:r>
      <w:r>
        <w:rPr>
          <w:rFonts w:ascii="Times New Roman"/>
          <w:b w:val="false"/>
          <w:i w:val="false"/>
          <w:color w:val="000000"/>
          <w:sz w:val="28"/>
        </w:rPr>
        <w:t xml:space="preserve"> 2014 жылға арналған аудандық бюджетте </w:t>
      </w:r>
      <w:r>
        <w:rPr>
          <w:rFonts w:ascii="Times New Roman"/>
          <w:b w:val="false"/>
          <w:i w:val="false"/>
          <w:color w:val="000000"/>
          <w:sz w:val="28"/>
        </w:rPr>
        <w:t xml:space="preserve">6-қосымшаға </w:t>
      </w:r>
      <w:r>
        <w:rPr>
          <w:rFonts w:ascii="Times New Roman"/>
          <w:b w:val="false"/>
          <w:i w:val="false"/>
          <w:color w:val="000000"/>
          <w:sz w:val="28"/>
        </w:rPr>
        <w:t xml:space="preserve"> сәйкес республикалық бюджеттен 1790458 мың теңге сомасында трансферттер көзделгені ескерілсін.</w:t>
      </w:r>
      <w:r>
        <w:br/>
      </w:r>
      <w:r>
        <w:rPr>
          <w:rFonts w:ascii="Times New Roman"/>
          <w:b w:val="false"/>
          <w:i w:val="false"/>
          <w:color w:val="ff0000"/>
          <w:sz w:val="28"/>
        </w:rPr>
        <w:t>      </w:t>
      </w:r>
      <w:r>
        <w:rPr>
          <w:rFonts w:ascii="Times New Roman"/>
          <w:b w:val="false"/>
          <w:i w:val="false"/>
          <w:color w:val="ff0000"/>
          <w:sz w:val="28"/>
        </w:rPr>
        <w:t xml:space="preserve">Ескерту. 8-тармақ жаңа редакцияда - Шығыс Қазақстан облысы Зайсан аудандық мәслихатының 31.10.2014 </w:t>
      </w:r>
      <w:r>
        <w:rPr>
          <w:rFonts w:ascii="Times New Roman"/>
          <w:b w:val="false"/>
          <w:i w:val="false"/>
          <w:color w:val="ff0000"/>
          <w:sz w:val="28"/>
        </w:rPr>
        <w:t>№ 28-1</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xml:space="preserve">
      9. </w:t>
      </w:r>
      <w:r>
        <w:rPr>
          <w:rFonts w:ascii="Times New Roman"/>
          <w:b w:val="false"/>
          <w:i w:val="false"/>
          <w:color w:val="000000"/>
          <w:sz w:val="28"/>
        </w:rPr>
        <w:t xml:space="preserve"> 2014 жылға арналған аудандық бюджетте республикалық бюджеттен мамандарды әлеуметтік қолдау шараларын іске асыру үшін 16632 мың теңге сомасында кредит көзделгені ескерілсін.</w:t>
      </w:r>
      <w:r>
        <w:br/>
      </w:r>
      <w:r>
        <w:rPr>
          <w:rFonts w:ascii="Times New Roman"/>
          <w:b w:val="false"/>
          <w:i w:val="false"/>
          <w:color w:val="000000"/>
          <w:sz w:val="28"/>
        </w:rPr>
        <w:t xml:space="preserve">      10. </w:t>
      </w:r>
      <w:r>
        <w:rPr>
          <w:rFonts w:ascii="Times New Roman"/>
          <w:b w:val="false"/>
          <w:i w:val="false"/>
          <w:color w:val="000000"/>
          <w:sz w:val="28"/>
        </w:rPr>
        <w:t xml:space="preserve"> Қаладағы аудан, аудандық маңызы бар қала, кент, ауыл, ауылдық округ әкімдерінің бюджеттік бағдарламалары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10-1. 39053,5 мың теңге бюджет қаражатының пайдаланатын қалдықтары осы шешімнің </w:t>
      </w:r>
      <w:r>
        <w:rPr>
          <w:rFonts w:ascii="Times New Roman"/>
          <w:b w:val="false"/>
          <w:i w:val="false"/>
          <w:color w:val="000000"/>
          <w:sz w:val="28"/>
        </w:rPr>
        <w:t>8-қосымшасына</w:t>
      </w:r>
      <w:r>
        <w:rPr>
          <w:rFonts w:ascii="Times New Roman"/>
          <w:b w:val="false"/>
          <w:i w:val="false"/>
          <w:color w:val="000000"/>
          <w:sz w:val="28"/>
        </w:rPr>
        <w:t xml:space="preserve"> сәйкес бөлінсін.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10-1-тармақ жаңа редакцияда - Шығыс Қазақстан облысы Зайсан аудандық мәслихатының 19.04.2014 </w:t>
      </w:r>
      <w:r>
        <w:rPr>
          <w:rFonts w:ascii="Times New Roman"/>
          <w:b w:val="false"/>
          <w:i w:val="false"/>
          <w:color w:val="ff0000"/>
          <w:sz w:val="28"/>
        </w:rPr>
        <w:t>№ 25-1</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xml:space="preserve">
      11. </w:t>
      </w:r>
      <w:r>
        <w:rPr>
          <w:rFonts w:ascii="Times New Roman"/>
          <w:b w:val="false"/>
          <w:i w:val="false"/>
          <w:color w:val="000000"/>
          <w:sz w:val="28"/>
        </w:rPr>
        <w:t xml:space="preserve"> Осы шешім 2014 жылғы 1 қаңтардан бастап қолданысқа енгізіледі. </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Ануаров</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21-2 шешіміне 1-қосымша</w:t>
            </w:r>
          </w:p>
        </w:tc>
      </w:tr>
    </w:tbl>
    <w:bookmarkStart w:name="z55" w:id="0"/>
    <w:p>
      <w:pPr>
        <w:spacing w:after="0"/>
        <w:ind w:left="0"/>
        <w:jc w:val="left"/>
      </w:pPr>
      <w:r>
        <w:rPr>
          <w:rFonts w:ascii="Times New Roman"/>
          <w:b/>
          <w:i w:val="false"/>
          <w:color w:val="000000"/>
        </w:rPr>
        <w:t xml:space="preserve"> 2014 жылға арналған аудандық бюджет</w:t>
      </w:r>
    </w:p>
    <w:bookmarkEnd w:id="0"/>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1-қосымша жаңа редакцияда - Шығыс Қазақстан облысы Зайсан аудандық мәслихатының 31.10.2014 </w:t>
      </w:r>
      <w:r>
        <w:rPr>
          <w:rFonts w:ascii="Times New Roman"/>
          <w:b w:val="false"/>
          <w:i w:val="false"/>
          <w:color w:val="ff0000"/>
          <w:sz w:val="28"/>
        </w:rPr>
        <w:t>№ 28-1</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071"/>
        <w:gridCol w:w="1071"/>
        <w:gridCol w:w="5331"/>
        <w:gridCol w:w="39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3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 КІРІСТЕР</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5491714,9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763034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234380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234380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178904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178904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332727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270174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8568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52175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13290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2907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5344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4679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3733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3733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45111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12577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12573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32534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32534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32348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32348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32348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4651221,9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4651221,9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4651221,9</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380"/>
        <w:gridCol w:w="923"/>
        <w:gridCol w:w="923"/>
        <w:gridCol w:w="7006"/>
        <w:gridCol w:w="24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II.ШЫҒЫНДАР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5494768,4</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298915,6</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259288,6</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15899,3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15192</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707,3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100963,3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91963,3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142426</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140945</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1481</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16027</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16027</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14156,2</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23600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23600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21040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11945</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9085</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9085</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9085</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2860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2860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4392,8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4392,8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4392,8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4392,8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2743952,5</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131779</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131779</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52262</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79517</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1620189,7</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1620189,7</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1566522,7</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53667</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991983,8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90795</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8018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27107</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15603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39717</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472</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901188,8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901188,8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260073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196518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196518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20725</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8580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25160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74670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28828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32070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3180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1064</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63555</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63555</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21151</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025</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40254</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1464520,6</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268453,9</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2242</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027</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2242</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13081,8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5318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6523,8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21550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21550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472</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229697,1</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13675</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54797,1</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072</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161225</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1122197,7</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17582,7</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17582,7</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472</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1104615</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805338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058</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299277</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73869</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73869</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23483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10340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39846</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388817,9</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185287,9</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125287,9</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125287,9</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472</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145496</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68353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8137</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386</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37503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4545</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14632</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472</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77143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77143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21203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15203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14903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36831</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13512</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7839</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5673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23319</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15211</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7614</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472</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036</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124733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21026</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2866</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2866</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18160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17020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19984</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19984</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9766</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7109</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3109</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және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83723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83723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83723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17843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17843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472</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17843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14433</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77954</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59954</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39485</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39485</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20469</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20469</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86566,7</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8608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8608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8608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77958,7</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11382</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11382</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66576,7</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16695,8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46580,9</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пайдаланылмаған(толық пайдаланылмаған) трансферттерді қайтару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49,8</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III.ТАЗА БЮДЖЕТТІК КРЕДИТТЕУ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13771</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16632</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16632</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16632</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16632</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16632</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2861</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2861</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2861</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V.БЮДЖЕТ ТАПШЫЛЫҒЫ (ПРОФИЦИТ)</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-52824,5</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VI.БЮДЖЕТ ТАПШЫЛЫҒЫН ҚАРЖЫЛАНДЫРУ (ПРОФИЦИТТІ ПАЙДАЛАНУ)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52824,5</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16632</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16632</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16632</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2861</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2861</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2861</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2861</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39053,5</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39053,5</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39053,5</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xml:space="preserve">№ 21-2 шешіміне 2-қосымша </w:t>
            </w:r>
          </w:p>
        </w:tc>
      </w:tr>
    </w:tbl>
    <w:bookmarkStart w:name="z309" w:id="1"/>
    <w:p>
      <w:pPr>
        <w:spacing w:after="0"/>
        <w:ind w:left="0"/>
        <w:jc w:val="left"/>
      </w:pPr>
      <w:r>
        <w:rPr>
          <w:rFonts w:ascii="Times New Roman"/>
          <w:b/>
          <w:i w:val="false"/>
          <w:color w:val="000000"/>
        </w:rPr>
        <w:t xml:space="preserve"> 2015 жылға арналған аудандық бюджет</w:t>
      </w:r>
    </w:p>
    <w:bookmarkEnd w:id="1"/>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1154"/>
        <w:gridCol w:w="916"/>
        <w:gridCol w:w="5748"/>
        <w:gridCol w:w="35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3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 КІРІСТЕР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2874526</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861647</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253179</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253179</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191357</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191357</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396969</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328460</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9413</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57280</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1816</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15573</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3211</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5348</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6632</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382</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4569</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4569</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16611</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3087</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3087</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13524</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13524</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13254</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13254</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13254</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1983014</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1983014</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1983014</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705"/>
        <w:gridCol w:w="1261"/>
        <w:gridCol w:w="1261"/>
        <w:gridCol w:w="5439"/>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II.ШЫҒЫНДАР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2874526</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289950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247728</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15028</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15028</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50148</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50148</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182552</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160552</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18846</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18846</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15164</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1962</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23376</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23376</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21876</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 сот, қылмыстық-атқару қызметі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1773904</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47560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47560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47560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1662467</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1662467</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1605774</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56693</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63877</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63877</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9761</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545</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19834</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18538</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15199</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171281</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147360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147360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20410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33000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30725</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35100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2725</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23921</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23921</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21522</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2289</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100520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30830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472</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23070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16270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16270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472</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058</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46620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46620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23200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291346</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182563</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182563</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182563</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53029</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53029</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9039</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25446</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4954</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10538</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2752</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21539</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15544</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15217</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327</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5995</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5450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545</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34215</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15180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8876</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6184</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19035</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13914</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4686</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435</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119022</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24476</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3124</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3124</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21352</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20557</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545</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10546</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10546</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10396</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84000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84000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84000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11609</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11609</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472</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11609</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11282</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327</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41194</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6889</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6889</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6549</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34305</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17820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17820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16485</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16485</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III.ТАЗА БЮДЖЕТТІК КРЕДИТТЕУ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V.БЮДЖЕТ ТАПШЫЛЫҒЫ (ПРОФИЦИТ)</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VI.БЮДЖЕТ ТАПШЫЛЫҒЫН ҚАРЖЫЛАНДЫРУ (ПРОФИЦИТТІ ПАЙДАЛАНУ)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xml:space="preserve">№ 21-2 шешіміне 3-қосымша </w:t>
            </w:r>
          </w:p>
        </w:tc>
      </w:tr>
    </w:tbl>
    <w:bookmarkStart w:name="z504" w:id="2"/>
    <w:p>
      <w:pPr>
        <w:spacing w:after="0"/>
        <w:ind w:left="0"/>
        <w:jc w:val="left"/>
      </w:pPr>
      <w:r>
        <w:rPr>
          <w:rFonts w:ascii="Times New Roman"/>
          <w:b/>
          <w:i w:val="false"/>
          <w:color w:val="000000"/>
        </w:rPr>
        <w:t xml:space="preserve"> 2016 жылға арналған аудандық бюджет</w:t>
      </w:r>
    </w:p>
    <w:bookmarkEnd w:id="2"/>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239"/>
        <w:gridCol w:w="807"/>
        <w:gridCol w:w="1023"/>
        <w:gridCol w:w="637"/>
        <w:gridCol w:w="1023"/>
        <w:gridCol w:w="147"/>
        <w:gridCol w:w="5050"/>
        <w:gridCol w:w="254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 КІРІСТЕР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2955153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958250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272345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272345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206682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206682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464066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391401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61419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18553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1964096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1964096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1964096</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II.ШЫҒЫНДАР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2955153</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305288</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261042</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16380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16380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54661</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54661</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190001</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175001</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20401</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20401</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16528</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1635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2138</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23845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23845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23845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10900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10900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10900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 сот, қылмыстық-атқару қызметі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1810812</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51840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51840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51840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1689348</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1689348</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1627553</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61795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69624</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69624</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10639</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594</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21619</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20206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16566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186010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159907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159907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22246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7412</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33490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38259</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26103</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26103</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23458</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2495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113577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33605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32700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27250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26134</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17734</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17734</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058</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53838</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53838</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25200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13398</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278657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161416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161416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161416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57674</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57674</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9852</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27736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11486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23476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16942</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16586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6534</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594</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36091</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15544</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8674</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20547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15166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5107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274</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123175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26684</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3405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3405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23279</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22407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272</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11491</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11491</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11331</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12427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12427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12427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12297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45307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7518</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7518</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7138</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37789</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19821</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19821</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17968</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17968</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III.ТАЗА БЮДЖЕТТІК КРЕДИТТЕУ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V.БЮДЖЕТ ТАПШЫЛЫҒЫ (ПРОФИЦИТ)</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VI.БЮДЖЕТ ТАПШЫЛЫҒЫН ҚАРЖЫЛАНДЫРУ (ПРОФИЦИТТІ ПАЙДАЛАНУ)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xml:space="preserve">№ 21-2 шешіміне 4-қосымша </w:t>
            </w:r>
          </w:p>
        </w:tc>
      </w:tr>
    </w:tbl>
    <w:bookmarkStart w:name="z697" w:id="3"/>
    <w:p>
      <w:pPr>
        <w:spacing w:after="0"/>
        <w:ind w:left="0"/>
        <w:jc w:val="left"/>
      </w:pPr>
      <w:r>
        <w:rPr>
          <w:rFonts w:ascii="Times New Roman"/>
          <w:b/>
          <w:i w:val="false"/>
          <w:color w:val="000000"/>
        </w:rPr>
        <w:t xml:space="preserve"> 2014 жылға арналған аудандық бюджетті атқару барысында секвестрлеуге жатпайтын бюджеттік бағдарламалар тізбесі</w:t>
      </w:r>
    </w:p>
    <w:bookmarkEnd w:id="3"/>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3111"/>
        <w:gridCol w:w="3111"/>
        <w:gridCol w:w="47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 әкiмшiсi</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xml:space="preserve">№ 21-2 шешіміне 5 қосымша </w:t>
            </w:r>
          </w:p>
        </w:tc>
      </w:tr>
    </w:tbl>
    <w:bookmarkStart w:name="z705" w:id="4"/>
    <w:p>
      <w:pPr>
        <w:spacing w:after="0"/>
        <w:ind w:left="0"/>
        <w:jc w:val="left"/>
      </w:pPr>
      <w:r>
        <w:rPr>
          <w:rFonts w:ascii="Times New Roman"/>
          <w:b/>
          <w:i w:val="false"/>
          <w:color w:val="000000"/>
        </w:rPr>
        <w:t xml:space="preserve"> 2014 жылға облыстық бюджеттен берілген трансферттер</w:t>
      </w:r>
    </w:p>
    <w:bookmarkEnd w:id="4"/>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5-қосымша жаңа редакцияда - Шығыс Қазақстан облысы Зайсан аудандық мәслихатының 31.10.2014 </w:t>
      </w:r>
      <w:r>
        <w:rPr>
          <w:rFonts w:ascii="Times New Roman"/>
          <w:b w:val="false"/>
          <w:i w:val="false"/>
          <w:color w:val="ff0000"/>
          <w:sz w:val="28"/>
        </w:rPr>
        <w:t>№ 28-1</w:t>
      </w:r>
      <w:r>
        <w:rPr>
          <w:rFonts w:ascii="Times New Roman"/>
          <w:b w:val="false"/>
          <w:i w:val="false"/>
          <w:color w:val="ff0000"/>
          <w:sz w:val="28"/>
        </w:rPr>
        <w:t xml:space="preserve"> (01.01.2014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8332"/>
        <w:gridCol w:w="2930"/>
      </w:tblGrid>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Азаматтардың кейбір санаттарына материалдық көмек көрсету (ҰОС қатысушыларға және мүгедектеріне, соғысқа қатысушыларға теңестірілген адамдарға, қаза тапқан әскери қызметшілердің отбасыларына)</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5374</w:t>
            </w: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 алдында еңбек сіңірген зейнеткерлерге материалдық көмек көрсету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 қамтылған отбасыларының балаларын жоғары оқу орындарында оқыту (оқыту құны, стипендия, жатаханада тұруы)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"Алтын Алқа", "Күміс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көмек көрсету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9770</w:t>
            </w: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немесе одан көп бірге тұратын кәмелетке толмаған балалары бар көп балалы аналарға бір реттік материалдық көмек көрсету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5655</w:t>
            </w: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4 -ші балаға бір реттік материалдық көмек көрсету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ШҚО Үлкен Қаратал ауылының су құбыры желілерін және құрылғылары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29628</w:t>
            </w: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қаласы Боқажанов көшесіндегі 60 пәтерлі №1,2 коммуналды тұрғын үйлердің құрылысы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160950</w:t>
            </w: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"ШҚО Зайсан ауданының 9 елді мекеніне кентішілік газбен қамтамасыз ету тарату желілері құрылысының" жобалық сметалық құжатын дайындау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9450,1</w:t>
            </w: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"ШҚО Зайсан қаласындағы бірінші кезектегі ішкі кварталдық газ тарату желілерін іске қосу комплексі екінші кезеңі құрылысының" жобалық сметалық құжатын дайындау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39147</w:t>
            </w: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ШҚО Зайсан қаласындағы канализация жүйелері және тазалау құрылыстары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20799</w:t>
            </w: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"ШҚО Зайсан қаласындағы канализация жүйелері және тазалау құрылыстарының екінші кезеңі" жобасының жобалық сметалық құжатын әзірлеу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17900</w:t>
            </w: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"ШҚО Зайсан қаласындағы су жүйелері және су қондырғыларын қайта жаңғыртудың екінші кезеңі" жобасының жобалық сметалық құжатын әзірлеу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19200</w:t>
            </w: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ауданы Дайыр ауылындағы мәдениет үйі құрылысы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ШҚО Зайсан ауданы, Зайсан қаласындағы 600 орындық интернатымен орта мектептің құрылысы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91702</w:t>
            </w: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ШҚО Зайсан ауданы,Зайсан қаласындағы Богенбай көшесіндегі 140 орындық бала бақша құрылысы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226121,8</w:t>
            </w: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ШҚО Зайсан ауданы Зайсан қаласындағы бәйге орыны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ШҚО Зайсан ауданының 9 елді мекенінде газ құбырының кентішілік және орамішілік желілерін салу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ШҚО Зайсан ауданы Зайсан қаласының көшелерін орташа жөндеу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ШҚО Зайсан қаласындағы Манапов, 6 көшесінде орналасқан қазандықты қатты отыннан табиғи газға ауыстыру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ШҚО Зайсан қаласындағы Ленин, 14 көшесінде орналасқан қазандықты қатты отыннан табиғи газға ауыстыру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Жиыны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851344,9</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xml:space="preserve">№ 21-2 шешіміне 6 қосымша </w:t>
            </w:r>
          </w:p>
        </w:tc>
      </w:tr>
    </w:tbl>
    <w:bookmarkStart w:name="z727" w:id="5"/>
    <w:p>
      <w:pPr>
        <w:spacing w:after="0"/>
        <w:ind w:left="0"/>
        <w:jc w:val="left"/>
      </w:pPr>
      <w:r>
        <w:rPr>
          <w:rFonts w:ascii="Times New Roman"/>
          <w:b/>
          <w:i w:val="false"/>
          <w:color w:val="000000"/>
        </w:rPr>
        <w:t xml:space="preserve"> 2014 жылға республикалық бюджеттен берілген трансферттер</w:t>
      </w:r>
    </w:p>
    <w:bookmarkEnd w:id="5"/>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6-қосымша жаңа редакцияда - Шығыс Қазақстан облысы Зайсан аудандық мәслихатының 31.10.2014 </w:t>
      </w:r>
      <w:r>
        <w:rPr>
          <w:rFonts w:ascii="Times New Roman"/>
          <w:b w:val="false"/>
          <w:i w:val="false"/>
          <w:color w:val="ff0000"/>
          <w:sz w:val="28"/>
        </w:rPr>
        <w:t>№ 28-1</w:t>
      </w:r>
      <w:r>
        <w:rPr>
          <w:rFonts w:ascii="Times New Roman"/>
          <w:b w:val="false"/>
          <w:i w:val="false"/>
          <w:color w:val="ff0000"/>
          <w:sz w:val="28"/>
        </w:rPr>
        <w:t xml:space="preserve"> (01.01.2014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6881"/>
        <w:gridCol w:w="4094"/>
      </w:tblGrid>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79517</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w:t>
            </w: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8194</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Үш деңгейлі жүйе бойынша біліктілігін арттырудан өткен мұғалімдерге еңбекақыны көтеру</w:t>
            </w: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9889</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ШҚО Зайсан қаласындағы канализация жүйелері және тазалау құрылыстары</w:t>
            </w: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727187</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ШҚО Үлкен Қаратал ауылының су құбыры желілерін және құрылғылары</w:t>
            </w: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266649</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ШҚО Зайсан ауданы, Зайсан қаласындағы 600 орындық интернатымен орта мектептің құрылысы</w:t>
            </w: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558051</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"Өрлеу" бағдарламасы бойынша келісілген ақшалай көмек</w:t>
            </w: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35254</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3260</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1670</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қызметші болып табылмайтын мемлекеттік мекемелер қызметкерлерінің, сонымен қатар жергілікті бюджеттен қаржыландырылатын мемлекеттік кәсіпорындардың қызметкерлеріне ерекше еңбек жағдайына байланысты лауазымдық еңбекақысына ай сайынғы қосымша</w:t>
            </w: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100787</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Жиыны</w:t>
            </w: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1790458</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xml:space="preserve">№ 21-2 шешіміне 7-қосымша </w:t>
            </w:r>
          </w:p>
        </w:tc>
      </w:tr>
    </w:tbl>
    <w:bookmarkStart w:name="z742" w:id="6"/>
    <w:p>
      <w:pPr>
        <w:spacing w:after="0"/>
        <w:ind w:left="0"/>
        <w:jc w:val="left"/>
      </w:pPr>
      <w:r>
        <w:rPr>
          <w:rFonts w:ascii="Times New Roman"/>
          <w:b/>
          <w:i w:val="false"/>
          <w:color w:val="000000"/>
        </w:rPr>
        <w:t xml:space="preserve"> 2014 жылға аудандық маңызы бар қала, ауылдық округтердің</w:t>
      </w:r>
    </w:p>
    <w:bookmarkEnd w:id="6"/>
    <w:bookmarkStart w:name="z743" w:id="7"/>
    <w:p>
      <w:pPr>
        <w:spacing w:after="0"/>
        <w:ind w:left="0"/>
        <w:jc w:val="left"/>
      </w:pPr>
      <w:r>
        <w:rPr>
          <w:rFonts w:ascii="Times New Roman"/>
          <w:b/>
          <w:i w:val="false"/>
          <w:color w:val="000000"/>
        </w:rPr>
        <w:t xml:space="preserve"> бюджеттік бағдарламалары</w:t>
      </w:r>
    </w:p>
    <w:bookmarkEnd w:id="7"/>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7-қосымша жаңа редакцияда - Шығыс Қазақстан облысы Зайсан аудандық мәслихатының 31.10.2014 </w:t>
      </w:r>
      <w:r>
        <w:rPr>
          <w:rFonts w:ascii="Times New Roman"/>
          <w:b w:val="false"/>
          <w:i w:val="false"/>
          <w:color w:val="ff0000"/>
          <w:sz w:val="28"/>
        </w:rPr>
        <w:t>№ 28-1</w:t>
      </w:r>
      <w:r>
        <w:rPr>
          <w:rFonts w:ascii="Times New Roman"/>
          <w:b w:val="false"/>
          <w:i w:val="false"/>
          <w:color w:val="ff0000"/>
          <w:sz w:val="28"/>
        </w:rPr>
        <w:t xml:space="preserve"> (01.01.2014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мың теңге</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2537"/>
        <w:gridCol w:w="2072"/>
        <w:gridCol w:w="2227"/>
        <w:gridCol w:w="2228"/>
        <w:gridCol w:w="2228"/>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ауыл округ әкімдерінің атауы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001 000</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022000</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008 000</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009 000</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010 000</w:t>
            </w: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қаласының әкімі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35405,1</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1161</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14881</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8074</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Айнабұлақ а/о әкімі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13389</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764</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Біржан а/о әкімі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13305,9</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386</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Дайыр а/о әкімі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13273</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265</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Қарабұлақ а/о әкімі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14491</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2474</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Қаратал а/о әкімі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14413</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265</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Кенсай а/о әкімі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12605</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1156</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Сартерек а/о әкімі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11967</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667</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Шілікті а/о әкімі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12096</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1555</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140945</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1481</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23483</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10340</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2300"/>
        <w:gridCol w:w="2779"/>
        <w:gridCol w:w="4039"/>
        <w:gridCol w:w="2141"/>
      </w:tblGrid>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ауыл округ әкімдерінің атауы</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011 000</w:t>
            </w: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013000</w:t>
            </w: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027000</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065000</w:t>
            </w: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қаласының әкімі</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39846</w:t>
            </w: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33298</w:t>
            </w: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Айнабұлақ а/о әкімі</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4254</w:t>
            </w: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Біржан а/о әкімі</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w:t>
            </w: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Дайыр а/о әкімі</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265</w:t>
            </w: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Қарабұлақ а/о әкімі</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w:t>
            </w: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Қаратал а/о әкімі</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264</w:t>
            </w: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2242</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Кенсай а/о әкімі</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w:t>
            </w: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Сартерек а/о әкімі</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w:t>
            </w: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Шілікті а/о әкімі</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w:t>
            </w: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39846</w:t>
            </w: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39485</w:t>
            </w: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2242</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36000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21-2 шешіміне 8-қосымша</w:t>
            </w:r>
          </w:p>
        </w:tc>
      </w:tr>
    </w:tbl>
    <w:bookmarkStart w:name="z772" w:id="8"/>
    <w:p>
      <w:pPr>
        <w:spacing w:after="0"/>
        <w:ind w:left="0"/>
        <w:jc w:val="left"/>
      </w:pPr>
      <w:r>
        <w:rPr>
          <w:rFonts w:ascii="Times New Roman"/>
          <w:b/>
          <w:i w:val="false"/>
          <w:color w:val="000000"/>
        </w:rPr>
        <w:t xml:space="preserve"> Бюджет қаражаттарының пайдаланатын қалдықтары</w:t>
      </w:r>
    </w:p>
    <w:bookmarkEnd w:id="8"/>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8-қосымша жаңа редакцияда - Шығыс Қазақстан облысы Зайсан аудандық мәслихатының 19.04.2014 </w:t>
      </w:r>
      <w:r>
        <w:rPr>
          <w:rFonts w:ascii="Times New Roman"/>
          <w:b w:val="false"/>
          <w:i w:val="false"/>
          <w:color w:val="ff0000"/>
          <w:sz w:val="28"/>
        </w:rPr>
        <w:t>№ 25-1</w:t>
      </w:r>
      <w:r>
        <w:rPr>
          <w:rFonts w:ascii="Times New Roman"/>
          <w:b w:val="false"/>
          <w:i w:val="false"/>
          <w:color w:val="ff0000"/>
          <w:sz w:val="28"/>
        </w:rPr>
        <w:t xml:space="preserve"> (01.01.2014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2"/>
        <w:gridCol w:w="760"/>
        <w:gridCol w:w="1847"/>
        <w:gridCol w:w="1847"/>
        <w:gridCol w:w="2576"/>
        <w:gridCol w:w="39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(мыңтенге)</w:t>
            </w: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39003,7</w:t>
            </w: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39003,7</w:t>
            </w: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39003,7</w:t>
            </w: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39003,7</w:t>
            </w: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Ауданның(облыстық маңызы бар қаланың) қаржы бөлімі</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39053,5</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