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3ce1" w14:textId="c9c3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Зырян ауданының бюджеті туралы" Зырян ауданының мәслихатының 2012 жылғы 21 желтоқсандағы № 13/2-V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2013 жылғы 11 желтоқсандағы N 26/2-V шешімі. Шығыс Қазақстан облысының Әділет департаментінде 2013 жылғы 18 желтоқсанда N 3122 болып тіркелді. Күші жойылды (Зырян ауданы мәслихатының 2014 жылғы 09 қаңтардағы N 07-07-09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(Зырян ауданы мәслихатының 09.01.2014 N 07-07-09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«2013-2015 жылдарға арналған облыстық бюджет туралы» 2012 жылғы 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2013 жылғы 4 желтоқсандағы № 16/185-V Шығыс Қазақстан облыстық мәслихатының (нормативтік құқықтық актілерді мемлекеттік тіркеу тізілімінде № 3111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Зырян ауданының бюджеті туралы» Зырян ауданының мәслихатының 2012 жылғы 21 желтоқсандағы № 13/2-V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17 қаңтардағы «Көктас таңы», «Пульс! Зыряновска» № 2 газеттерінде жарияланған, нормативтік құқықтық актілерді мемлекеттік тіркеу тізілімінде № 2809 нөмірімен тіркелген)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Зырян ауданының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8110053,6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2174725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13501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25788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5896039,6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8136214,4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117959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120139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сатып алудан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-144119,8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144119,8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Сессия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Г. Денисова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1 -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1 -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33"/>
        <w:gridCol w:w="902"/>
        <w:gridCol w:w="8391"/>
        <w:gridCol w:w="208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8110053,6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2174725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752048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752048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519682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812148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492400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179344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138629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25788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5896039,6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5896039,6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5896039,6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270"/>
        <w:gridCol w:w="785"/>
        <w:gridCol w:w="870"/>
        <w:gridCol w:w="7725"/>
        <w:gridCol w:w="211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Шығындар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8136214,4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407786,3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333564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21770,5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16688,4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5082,1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107516,7</w:t>
            </w:r>
          </w:p>
        </w:tc>
      </w:tr>
      <w:tr>
        <w:trPr>
          <w:trHeight w:val="39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99216,7</w:t>
            </w:r>
          </w:p>
        </w:tc>
      </w:tr>
      <w:tr>
        <w:trPr>
          <w:trHeight w:val="31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204276,8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193960,2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10316,6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45946,9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45946,9</w:t>
            </w:r>
          </w:p>
        </w:tc>
      </w:tr>
      <w:tr>
        <w:trPr>
          <w:trHeight w:val="12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38146</w:t>
            </w:r>
          </w:p>
        </w:tc>
      </w:tr>
      <w:tr>
        <w:trPr>
          <w:trHeight w:val="7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61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34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1071,9</w:t>
            </w:r>
          </w:p>
        </w:tc>
      </w:tr>
      <w:tr>
        <w:trPr>
          <w:trHeight w:val="19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28275,4</w:t>
            </w:r>
          </w:p>
        </w:tc>
      </w:tr>
      <w:tr>
        <w:trPr>
          <w:trHeight w:val="37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28275,4</w:t>
            </w:r>
          </w:p>
        </w:tc>
      </w:tr>
      <w:tr>
        <w:trPr>
          <w:trHeight w:val="84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27837,7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437,7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31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2577052,9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318832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318832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199867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118965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2070379,2</w:t>
            </w:r>
          </w:p>
        </w:tc>
      </w:tr>
      <w:tr>
        <w:trPr>
          <w:trHeight w:val="5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2349,8</w:t>
            </w:r>
          </w:p>
        </w:tc>
      </w:tr>
      <w:tr>
        <w:trPr>
          <w:trHeight w:val="7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2349,8</w:t>
            </w:r>
          </w:p>
        </w:tc>
      </w:tr>
      <w:tr>
        <w:trPr>
          <w:trHeight w:val="7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2068029,4</w:t>
            </w:r>
          </w:p>
        </w:tc>
      </w:tr>
      <w:tr>
        <w:trPr>
          <w:trHeight w:val="7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1955132</w:t>
            </w:r>
          </w:p>
        </w:tc>
      </w:tr>
      <w:tr>
        <w:trPr>
          <w:trHeight w:val="31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112897,4</w:t>
            </w:r>
          </w:p>
        </w:tc>
      </w:tr>
      <w:tr>
        <w:trPr>
          <w:trHeight w:val="31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187841,7</w:t>
            </w:r>
          </w:p>
        </w:tc>
      </w:tr>
      <w:tr>
        <w:trPr>
          <w:trHeight w:val="31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187841,7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35681</w:t>
            </w:r>
          </w:p>
        </w:tc>
      </w:tr>
      <w:tr>
        <w:trPr>
          <w:trHeight w:val="39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79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41099</w:t>
            </w:r>
          </w:p>
        </w:tc>
      </w:tr>
      <w:tr>
        <w:trPr>
          <w:trHeight w:val="67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90684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346910,7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303183,3</w:t>
            </w:r>
          </w:p>
        </w:tc>
      </w:tr>
      <w:tr>
        <w:trPr>
          <w:trHeight w:val="6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303183,3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35710</w:t>
            </w:r>
          </w:p>
        </w:tc>
      </w:tr>
      <w:tr>
        <w:trPr>
          <w:trHeight w:val="82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67850,3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44031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63825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 мүгедектерге әлеуметтiк қызмет көрсету орталығы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54731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8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4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48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43727,4</w:t>
            </w:r>
          </w:p>
        </w:tc>
      </w:tr>
      <w:tr>
        <w:trPr>
          <w:trHeight w:val="5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43727,4</w:t>
            </w:r>
          </w:p>
        </w:tc>
      </w:tr>
      <w:tr>
        <w:trPr>
          <w:trHeight w:val="66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40778,7</w:t>
            </w:r>
          </w:p>
        </w:tc>
      </w:tr>
      <w:tr>
        <w:trPr>
          <w:trHeight w:val="54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476,7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2412352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369420,6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1721,6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1721,6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802,3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802,3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353222</w:t>
            </w:r>
          </w:p>
        </w:tc>
      </w:tr>
      <w:tr>
        <w:trPr>
          <w:trHeight w:val="36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353222</w:t>
            </w:r>
          </w:p>
        </w:tc>
      </w:tr>
      <w:tr>
        <w:trPr>
          <w:trHeight w:val="36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11323,7</w:t>
            </w:r>
          </w:p>
        </w:tc>
      </w:tr>
      <w:tr>
        <w:trPr>
          <w:trHeight w:val="67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</w:t>
            </w:r>
          </w:p>
        </w:tc>
      </w:tr>
      <w:tr>
        <w:trPr>
          <w:trHeight w:val="36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216,7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1924227</w:t>
            </w:r>
          </w:p>
        </w:tc>
      </w:tr>
      <w:tr>
        <w:trPr>
          <w:trHeight w:val="34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1924227</w:t>
            </w:r>
          </w:p>
        </w:tc>
      </w:tr>
      <w:tr>
        <w:trPr>
          <w:trHeight w:val="37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1914227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118704,4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116204,4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44236,1</w:t>
            </w:r>
          </w:p>
        </w:tc>
      </w:tr>
      <w:tr>
        <w:trPr>
          <w:trHeight w:val="2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31725,7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3733,5</w:t>
            </w:r>
          </w:p>
        </w:tc>
      </w:tr>
      <w:tr>
        <w:trPr>
          <w:trHeight w:val="3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36509,1</w:t>
            </w:r>
          </w:p>
        </w:tc>
      </w:tr>
      <w:tr>
        <w:trPr>
          <w:trHeight w:val="54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290051,4</w:t>
            </w:r>
          </w:p>
        </w:tc>
      </w:tr>
      <w:tr>
        <w:trPr>
          <w:trHeight w:val="2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115422,1</w:t>
            </w:r>
          </w:p>
        </w:tc>
      </w:tr>
      <w:tr>
        <w:trPr>
          <w:trHeight w:val="31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115422,1</w:t>
            </w:r>
          </w:p>
        </w:tc>
      </w:tr>
      <w:tr>
        <w:trPr>
          <w:trHeight w:val="2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115422,1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</w:t>
            </w:r>
          </w:p>
        </w:tc>
      </w:tr>
      <w:tr>
        <w:trPr>
          <w:trHeight w:val="2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</w:t>
            </w:r>
          </w:p>
        </w:tc>
      </w:tr>
      <w:tr>
        <w:trPr>
          <w:trHeight w:val="2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54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87990,4</w:t>
            </w:r>
          </w:p>
        </w:tc>
      </w:tr>
      <w:tr>
        <w:trPr>
          <w:trHeight w:val="36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75709,4</w:t>
            </w:r>
          </w:p>
        </w:tc>
      </w:tr>
      <w:tr>
        <w:trPr>
          <w:trHeight w:val="2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64427,2</w:t>
            </w:r>
          </w:p>
        </w:tc>
      </w:tr>
      <w:tr>
        <w:trPr>
          <w:trHeight w:val="31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11282,2</w:t>
            </w:r>
          </w:p>
        </w:tc>
      </w:tr>
      <w:tr>
        <w:trPr>
          <w:trHeight w:val="36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2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67051,9</w:t>
            </w:r>
          </w:p>
        </w:tc>
      </w:tr>
      <w:tr>
        <w:trPr>
          <w:trHeight w:val="3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29538,2</w:t>
            </w:r>
          </w:p>
        </w:tc>
      </w:tr>
      <w:tr>
        <w:trPr>
          <w:trHeight w:val="52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10592,5</w:t>
            </w:r>
          </w:p>
        </w:tc>
      </w:tr>
      <w:tr>
        <w:trPr>
          <w:trHeight w:val="4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4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18809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25251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15452,8</w:t>
            </w:r>
          </w:p>
        </w:tc>
      </w:tr>
      <w:tr>
        <w:trPr>
          <w:trHeight w:val="24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</w:tr>
      <w:tr>
        <w:trPr>
          <w:trHeight w:val="24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2303,2</w:t>
            </w:r>
          </w:p>
        </w:tc>
      </w:tr>
      <w:tr>
        <w:trPr>
          <w:trHeight w:val="3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3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12262,7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1504,7</w:t>
            </w:r>
          </w:p>
        </w:tc>
      </w:tr>
      <w:tr>
        <w:trPr>
          <w:trHeight w:val="5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63365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28134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4365,5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4365,5</w:t>
            </w:r>
          </w:p>
        </w:tc>
      </w:tr>
      <w:tr>
        <w:trPr>
          <w:trHeight w:val="5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23768,5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21435,9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1532,6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2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43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16777,9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1001,1</w:t>
            </w:r>
          </w:p>
        </w:tc>
      </w:tr>
      <w:tr>
        <w:trPr>
          <w:trHeight w:val="2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</w:t>
            </w:r>
          </w:p>
        </w:tc>
      </w:tr>
      <w:tr>
        <w:trPr>
          <w:trHeight w:val="3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6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</w:t>
            </w:r>
          </w:p>
        </w:tc>
      </w:tr>
      <w:tr>
        <w:trPr>
          <w:trHeight w:val="5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5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37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104125,6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104125,6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73636,4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73636,4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30489,2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30489,2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1861657,8</w:t>
            </w:r>
          </w:p>
        </w:tc>
      </w:tr>
      <w:tr>
        <w:trPr>
          <w:trHeight w:val="2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2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6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11868,5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1849724,8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17810,6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17810,6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44165</w:t>
            </w:r>
          </w:p>
        </w:tc>
      </w:tr>
      <w:tr>
        <w:trPr>
          <w:trHeight w:val="3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44165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1787749,2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22067,2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1289793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475489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7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6175,6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6175,6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6175,6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4975,6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117959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6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42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бөліміАуданның (облыстық маңызы бар қаланың) кәсіпкерлік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 кәсіпкерліктің дамуына ықпал етуге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5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жасалатын операциялар бойынша сальдо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-144119,8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144119,8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ішкі қарыздары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 шарттары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26160,8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