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88ff" w14:textId="7268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N 9/63-V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26 ақпандағы N 10/80-V шешімі. Шығыс Қазақстан облысының Әділет департаментінде 2013 жылғы 05 наурызда N 2889 болып тіркелді. Күші жойылды (Катонқарағай аудандық мәслихатының 2013 жылғы 30 желтоқсандағы N 260 хаты)</w:t>
      </w:r>
    </w:p>
    <w:p>
      <w:pPr>
        <w:spacing w:after="0"/>
        <w:ind w:left="0"/>
        <w:jc w:val="left"/>
      </w:pPr>
      <w:r>
        <w:rPr>
          <w:rFonts w:ascii="Times New Roman"/>
          <w:b w:val="false"/>
          <w:i w:val="false"/>
          <w:color w:val="ff0000"/>
          <w:sz w:val="28"/>
        </w:rPr>
        <w:t>      Ескерту. Күші жойылды (Катонқарағай аудандық мәслихатының 30.12.2013 N 260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2013 жылғы 12 ақпандағы № 10/112-V (Нормативтік құқықтық актілерді мемлекеттік тіркеу тізілімінде 2887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2012 жылғы 21 желтоқсандағы № 9/63-V Катонқарағай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2802 нөмірімен тіркелген, 2013 жылғы 16 қаңтардағы № 4, 18 қаңтардағы № 5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3 807 796 мың теңге, соның ішінде:</w:t>
      </w:r>
      <w:r>
        <w:br/>
      </w:r>
      <w:r>
        <w:rPr>
          <w:rFonts w:ascii="Times New Roman"/>
          <w:b w:val="false"/>
          <w:i w:val="false"/>
          <w:color w:val="000000"/>
          <w:sz w:val="28"/>
        </w:rPr>
        <w:t>
      салықтық түсімдер бойынша – 460 428 мың теңге;</w:t>
      </w:r>
      <w:r>
        <w:br/>
      </w:r>
      <w:r>
        <w:rPr>
          <w:rFonts w:ascii="Times New Roman"/>
          <w:b w:val="false"/>
          <w:i w:val="false"/>
          <w:color w:val="000000"/>
          <w:sz w:val="28"/>
        </w:rPr>
        <w:t>
      салықтық емес түсімдер бойынша – 2 283 мың теңге;</w:t>
      </w:r>
      <w:r>
        <w:br/>
      </w:r>
      <w:r>
        <w:rPr>
          <w:rFonts w:ascii="Times New Roman"/>
          <w:b w:val="false"/>
          <w:i w:val="false"/>
          <w:color w:val="000000"/>
          <w:sz w:val="28"/>
        </w:rPr>
        <w:t>
      негізгі капиталды сатудан түсетін түсімдер – 9 200 мың теңге;</w:t>
      </w:r>
      <w:r>
        <w:br/>
      </w:r>
      <w:r>
        <w:rPr>
          <w:rFonts w:ascii="Times New Roman"/>
          <w:b w:val="false"/>
          <w:i w:val="false"/>
          <w:color w:val="000000"/>
          <w:sz w:val="28"/>
        </w:rPr>
        <w:t>
      ресми трансферттердің түсімі бойынша – 3 335 885 мың теңге;</w:t>
      </w:r>
      <w:r>
        <w:br/>
      </w:r>
      <w:r>
        <w:rPr>
          <w:rFonts w:ascii="Times New Roman"/>
          <w:b w:val="false"/>
          <w:i w:val="false"/>
          <w:color w:val="000000"/>
          <w:sz w:val="28"/>
        </w:rPr>
        <w:t>
      2) шығындар – 3 821 785,1 мың теңге;</w:t>
      </w:r>
      <w:r>
        <w:br/>
      </w:r>
      <w:r>
        <w:rPr>
          <w:rFonts w:ascii="Times New Roman"/>
          <w:b w:val="false"/>
          <w:i w:val="false"/>
          <w:color w:val="000000"/>
          <w:sz w:val="28"/>
        </w:rPr>
        <w:t>
      3) таза бюджеттік несиелеу – 14 839 мың теңге, соның ішінде:</w:t>
      </w:r>
      <w:r>
        <w:br/>
      </w:r>
      <w:r>
        <w:rPr>
          <w:rFonts w:ascii="Times New Roman"/>
          <w:b w:val="false"/>
          <w:i w:val="false"/>
          <w:color w:val="000000"/>
          <w:sz w:val="28"/>
        </w:rPr>
        <w:t>
      бюджеттік кредиттер – 18 175 мың теңге;</w:t>
      </w:r>
      <w:r>
        <w:br/>
      </w:r>
      <w:r>
        <w:rPr>
          <w:rFonts w:ascii="Times New Roman"/>
          <w:b w:val="false"/>
          <w:i w:val="false"/>
          <w:color w:val="000000"/>
          <w:sz w:val="28"/>
        </w:rPr>
        <w:t>
      бюджеттік кредиттерді өтеу – 3 336 мың теңге;</w:t>
      </w:r>
      <w:r>
        <w:br/>
      </w:r>
      <w:r>
        <w:rPr>
          <w:rFonts w:ascii="Times New Roman"/>
          <w:b w:val="false"/>
          <w:i w:val="false"/>
          <w:color w:val="000000"/>
          <w:sz w:val="28"/>
        </w:rPr>
        <w:t>
      4) қаржы активтерімен жасалатын операциялар бойынша сальдо – 5 400 мың теңге, соның ішінде:</w:t>
      </w:r>
      <w:r>
        <w:br/>
      </w:r>
      <w:r>
        <w:rPr>
          <w:rFonts w:ascii="Times New Roman"/>
          <w:b w:val="false"/>
          <w:i w:val="false"/>
          <w:color w:val="000000"/>
          <w:sz w:val="28"/>
        </w:rPr>
        <w:t>
      қаржы активтерін сатып алу – 5 400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-34 228,1 мың теңге;</w:t>
      </w:r>
      <w:r>
        <w:br/>
      </w:r>
      <w:r>
        <w:rPr>
          <w:rFonts w:ascii="Times New Roman"/>
          <w:b w:val="false"/>
          <w:i w:val="false"/>
          <w:color w:val="000000"/>
          <w:sz w:val="28"/>
        </w:rPr>
        <w:t>
      6) бюджет тапшылығын қаржыландыру (профицитін пайдалану) – 34 228,1 мың теңге.";</w:t>
      </w:r>
      <w:r>
        <w:br/>
      </w:r>
      <w:r>
        <w:rPr>
          <w:rFonts w:ascii="Times New Roman"/>
          <w:b w:val="false"/>
          <w:i w:val="false"/>
          <w:color w:val="000000"/>
          <w:sz w:val="28"/>
        </w:rPr>
        <w:t>
      </w:t>
      </w:r>
      <w:r>
        <w:rPr>
          <w:rFonts w:ascii="Times New Roman"/>
          <w:b w:val="false"/>
          <w:i w:val="false"/>
          <w:color w:val="000000"/>
          <w:sz w:val="28"/>
        </w:rPr>
        <w:t xml:space="preserve">аудандық мәслихаттың 2012 жылғы 21 желтоқсандағы № 9/63-V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2013 жылғы 1 қаңтардан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Агажаева</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мәслихаттың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 Бралинов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9/63-V шешіміне 1 қосымша</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2013 жылғы 26 ақпандағы</w:t>
            </w:r>
            <w:r>
              <w:br/>
            </w:r>
            <w:r>
              <w:rPr>
                <w:rFonts w:ascii="Times New Roman"/>
                <w:b w:val="false"/>
                <w:i w:val="false"/>
                <w:color w:val="000000"/>
                <w:sz w:val="20"/>
              </w:rPr>
              <w:t>№ 10/80-V шешіміне 1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2"/>
        <w:gridCol w:w="732"/>
        <w:gridCol w:w="6236"/>
        <w:gridCol w:w="38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3807796</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460428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196594</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196594</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175758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175758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73595</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28333</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9211</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33199</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4589</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2279</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трансферттерден түсетін түсімдер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3335885</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3335885</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3335885</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3807796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49"/>
        <w:gridCol w:w="1149"/>
        <w:gridCol w:w="6183"/>
        <w:gridCol w:w="3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3821785,1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57603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151211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2340914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72311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2046597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1805432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31934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376270,5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85937,5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ішкі саясат,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121212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36243,7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жүргізілген операциялар сальдосы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-34228,1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Дефицитті қаржыландыру (профицитті пайдалану)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34228,1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19389,1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9/63-V шешіміне 4 қосымша</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2013 жылғы 26 ақпандағы</w:t>
            </w:r>
            <w:r>
              <w:br/>
            </w:r>
            <w:r>
              <w:rPr>
                <w:rFonts w:ascii="Times New Roman"/>
                <w:b w:val="false"/>
                <w:i w:val="false"/>
                <w:color w:val="000000"/>
                <w:sz w:val="20"/>
              </w:rPr>
              <w:t>№ 10/80-V шешіміне 2 қосымша</w:t>
            </w:r>
          </w:p>
        </w:tc>
      </w:tr>
    </w:tbl>
    <w:p>
      <w:pPr>
        <w:spacing w:after="0"/>
        <w:ind w:left="0"/>
        <w:jc w:val="left"/>
      </w:pPr>
      <w:r>
        <w:rPr>
          <w:rFonts w:ascii="Times New Roman"/>
          <w:b/>
          <w:i w:val="false"/>
          <w:color w:val="000000"/>
        </w:rPr>
        <w:t xml:space="preserve"> 2013 жылға арналған жергілікті</w:t>
      </w:r>
      <w:r>
        <w:br/>
      </w:r>
      <w:r>
        <w:rPr>
          <w:rFonts w:ascii="Times New Roman"/>
          <w:b/>
          <w:i w:val="false"/>
          <w:color w:val="000000"/>
        </w:rPr>
        <w:t>бюджеттен қаржыландырылатын бюджеттік</w:t>
      </w:r>
      <w:r>
        <w:br/>
      </w:r>
      <w:r>
        <w:rPr>
          <w:rFonts w:ascii="Times New Roman"/>
          <w:b/>
          <w:i w:val="false"/>
          <w:color w:val="000000"/>
        </w:rPr>
        <w:t>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521"/>
        <w:gridCol w:w="1521"/>
        <w:gridCol w:w="81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жүргізілген операциялар сальдосы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Дефицитті қаржыландыру (профицитті пайдалану)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9/63-V шешіміне 5 қосымша</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2013 жылғы 26 ақпандағы</w:t>
            </w:r>
            <w:r>
              <w:br/>
            </w:r>
            <w:r>
              <w:rPr>
                <w:rFonts w:ascii="Times New Roman"/>
                <w:b w:val="false"/>
                <w:i w:val="false"/>
                <w:color w:val="000000"/>
                <w:sz w:val="20"/>
              </w:rPr>
              <w:t>№ 10/80-V шешіміне 3 қосымша</w:t>
            </w:r>
          </w:p>
        </w:tc>
      </w:tr>
    </w:tbl>
    <w:p>
      <w:pPr>
        <w:spacing w:after="0"/>
        <w:ind w:left="0"/>
        <w:jc w:val="left"/>
      </w:pPr>
      <w:r>
        <w:rPr>
          <w:rFonts w:ascii="Times New Roman"/>
          <w:b/>
          <w:i w:val="false"/>
          <w:color w:val="000000"/>
        </w:rPr>
        <w:t xml:space="preserve"> 2013 жылға арналған аудандық бюджетті атқару барысында</w:t>
      </w:r>
      <w:r>
        <w:br/>
      </w:r>
      <w:r>
        <w:rPr>
          <w:rFonts w:ascii="Times New Roman"/>
          <w:b/>
          <w:i w:val="false"/>
          <w:color w:val="000000"/>
        </w:rPr>
        <w:t>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753"/>
        <w:gridCol w:w="1754"/>
        <w:gridCol w:w="3739"/>
        <w:gridCol w:w="38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1805432</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1805432</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1805432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1805432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9/63-V шешіміне 6 қосымша</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2013 жылғы 26 ақпандағы</w:t>
            </w:r>
            <w:r>
              <w:br/>
            </w:r>
            <w:r>
              <w:rPr>
                <w:rFonts w:ascii="Times New Roman"/>
                <w:b w:val="false"/>
                <w:i w:val="false"/>
                <w:color w:val="000000"/>
                <w:sz w:val="20"/>
              </w:rPr>
              <w:t>№ 10/80-V шешіміне 4 қосымша</w:t>
            </w:r>
          </w:p>
        </w:tc>
      </w:tr>
    </w:tbl>
    <w:p>
      <w:pPr>
        <w:spacing w:after="0"/>
        <w:ind w:left="0"/>
        <w:jc w:val="left"/>
      </w:pPr>
      <w:r>
        <w:rPr>
          <w:rFonts w:ascii="Times New Roman"/>
          <w:b/>
          <w:i w:val="false"/>
          <w:color w:val="000000"/>
        </w:rPr>
        <w:t xml:space="preserve"> 2013 жылға арналған аудандық бюджетке облыстық бюджеттен түскен</w:t>
      </w:r>
      <w:r>
        <w:br/>
      </w:r>
      <w:r>
        <w:rPr>
          <w:rFonts w:ascii="Times New Roman"/>
          <w:b/>
          <w:i w:val="false"/>
          <w:color w:val="000000"/>
        </w:rPr>
        <w:t>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538"/>
        <w:gridCol w:w="1538"/>
        <w:gridCol w:w="5245"/>
        <w:gridCol w:w="2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444147</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126037</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121116</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121116</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4921</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3033</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81996</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16368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53628</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184436</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184436</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184436</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шығын</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444147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9/63-V шешіміне 7 қосымша</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2013 жылғы 26 ақпандағы</w:t>
            </w:r>
            <w:r>
              <w:br/>
            </w:r>
            <w:r>
              <w:rPr>
                <w:rFonts w:ascii="Times New Roman"/>
                <w:b w:val="false"/>
                <w:i w:val="false"/>
                <w:color w:val="000000"/>
                <w:sz w:val="20"/>
              </w:rPr>
              <w:t>№ 10/80-V шешіміне 5 қосымша</w:t>
            </w:r>
          </w:p>
        </w:tc>
      </w:tr>
    </w:tbl>
    <w:p>
      <w:pPr>
        <w:spacing w:after="0"/>
        <w:ind w:left="0"/>
        <w:jc w:val="left"/>
      </w:pPr>
      <w:r>
        <w:rPr>
          <w:rFonts w:ascii="Times New Roman"/>
          <w:b/>
          <w:i w:val="false"/>
          <w:color w:val="000000"/>
        </w:rPr>
        <w:t xml:space="preserve"> 2013 жылға арналған аудандық бюджетке Республикалық бюджеттен</w:t>
      </w:r>
      <w:r>
        <w:br/>
      </w:r>
      <w:r>
        <w:rPr>
          <w:rFonts w:ascii="Times New Roman"/>
          <w:b/>
          <w:i w:val="false"/>
          <w:color w:val="000000"/>
        </w:rPr>
        <w:t>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66"/>
        <w:gridCol w:w="1466"/>
        <w:gridCol w:w="5359"/>
        <w:gridCol w:w="2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512551</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215234</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101456</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100890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113778</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35891</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13547</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188045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188045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188045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75877</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51778</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51778</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24099</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18175</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5924</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2252,3</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2252,3</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21647,7</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21647,7</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шығын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512551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2012 жылғы 21 желтоқсандағы</w:t>
            </w:r>
            <w:r>
              <w:br/>
            </w:r>
            <w:r>
              <w:rPr>
                <w:rFonts w:ascii="Times New Roman"/>
                <w:b w:val="false"/>
                <w:i w:val="false"/>
                <w:color w:val="000000"/>
                <w:sz w:val="20"/>
              </w:rPr>
              <w:t>№ 9/63-V шешіміне 8 қосымша</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2013 жылғы 26 ақпандағы</w:t>
            </w:r>
            <w:r>
              <w:br/>
            </w:r>
            <w:r>
              <w:rPr>
                <w:rFonts w:ascii="Times New Roman"/>
                <w:b w:val="false"/>
                <w:i w:val="false"/>
                <w:color w:val="000000"/>
                <w:sz w:val="20"/>
              </w:rPr>
              <w:t>№ 10/80-V шешіміне 6 қосымша</w:t>
            </w:r>
          </w:p>
        </w:tc>
      </w:tr>
    </w:tbl>
    <w:p>
      <w:pPr>
        <w:spacing w:after="0"/>
        <w:ind w:left="0"/>
        <w:jc w:val="left"/>
      </w:pPr>
      <w:r>
        <w:rPr>
          <w:rFonts w:ascii="Times New Roman"/>
          <w:b/>
          <w:i w:val="false"/>
          <w:color w:val="000000"/>
        </w:rPr>
        <w:t xml:space="preserve"> 2013 жылға арналған бюджеттік инвестициялық жобаларды</w:t>
      </w:r>
      <w:r>
        <w:br/>
      </w:r>
      <w:r>
        <w:rPr>
          <w:rFonts w:ascii="Times New Roman"/>
          <w:b/>
          <w:i w:val="false"/>
          <w:color w:val="000000"/>
        </w:rPr>
        <w:t>(бағдарламаларды) іске асыруға бағытталған, бюджеттік</w:t>
      </w:r>
      <w:r>
        <w:br/>
      </w:r>
      <w:r>
        <w:rPr>
          <w:rFonts w:ascii="Times New Roman"/>
          <w:b/>
          <w:i w:val="false"/>
          <w:color w:val="000000"/>
        </w:rPr>
        <w:t>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136"/>
        <w:gridCol w:w="1136"/>
        <w:gridCol w:w="3148"/>
        <w:gridCol w:w="2137"/>
        <w:gridCol w:w="1805"/>
        <w:gridCol w:w="21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 жыл</w:t>
            </w:r>
            <w:r>
              <w:br/>
            </w:r>
            <w:r>
              <w:rPr>
                <w:rFonts w:ascii="Times New Roman"/>
                <w:b w:val="false"/>
                <w:i w:val="false"/>
                <w:color w:val="000000"/>
                <w:sz w:val="20"/>
              </w:rPr>
              <w:t>
</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w:t>
            </w:r>
            <w:r>
              <w:br/>
            </w:r>
            <w:r>
              <w:rPr>
                <w:rFonts w:ascii="Times New Roman"/>
                <w:b w:val="false"/>
                <w:i w:val="false"/>
                <w:color w:val="000000"/>
                <w:sz w:val="20"/>
              </w:rPr>
              <w:t>
</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155000</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121116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155000</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121116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155000</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121116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155000</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186436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186436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186436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шығын</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517465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