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ab467" w14:textId="63ab4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2012 жылғы 21 желтоқсандағы № 9/63-V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2013 жылғы 30 мамырдағы N 12/99-V шешімі. Шығыс Қазақстан облысының Әділет департаментінде 2013 жылғы 07 маусымда N 2975 болып тіркелді. Күші жойылды (Катонқарағай аудандық мәслихатының 2013 жылғы 30 желтоқсандағы N 260 хаты)</w:t>
      </w:r>
    </w:p>
    <w:p>
      <w:pPr>
        <w:spacing w:after="0"/>
        <w:ind w:left="0"/>
        <w:jc w:val="both"/>
      </w:pPr>
      <w:r>
        <w:rPr>
          <w:rFonts w:ascii="Times New Roman"/>
          <w:b w:val="false"/>
          <w:i w:val="false"/>
          <w:color w:val="ff0000"/>
          <w:sz w:val="28"/>
        </w:rPr>
        <w:t>      Ескерту. Күші жойылды (Катонқарағай аудандық мәслихатының 30.12.2013 N 260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4"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Катонқарағай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1. Катонқарағай аудандық мәслихатының «2013-2015 жылдарға арналған аудандық бюджет туралы» 2012 жылғы 21 желтоқсандағы № 9/63-V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2802 болып тіркелген, 2013 жылғы 16 қаңтардағы № 4, 18 қаңтардағы № 5 «Арай», «Луч»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3 892 433 мың теңге, соның ішінде:</w:t>
      </w:r>
      <w:r>
        <w:br/>
      </w:r>
      <w:r>
        <w:rPr>
          <w:rFonts w:ascii="Times New Roman"/>
          <w:b w:val="false"/>
          <w:i w:val="false"/>
          <w:color w:val="000000"/>
          <w:sz w:val="28"/>
        </w:rPr>
        <w:t>
      салықтық түсімдер бойынша – 456 078 мың теңге;</w:t>
      </w:r>
      <w:r>
        <w:br/>
      </w:r>
      <w:r>
        <w:rPr>
          <w:rFonts w:ascii="Times New Roman"/>
          <w:b w:val="false"/>
          <w:i w:val="false"/>
          <w:color w:val="000000"/>
          <w:sz w:val="28"/>
        </w:rPr>
        <w:t>
      салықтық емес түсімдер бойынша – 3 093 мың теңге;</w:t>
      </w:r>
      <w:r>
        <w:br/>
      </w:r>
      <w:r>
        <w:rPr>
          <w:rFonts w:ascii="Times New Roman"/>
          <w:b w:val="false"/>
          <w:i w:val="false"/>
          <w:color w:val="000000"/>
          <w:sz w:val="28"/>
        </w:rPr>
        <w:t>
      негізгі капиталды сатудан түсетін түсімдер – 12 740 мың теңге;</w:t>
      </w:r>
      <w:r>
        <w:br/>
      </w:r>
      <w:r>
        <w:rPr>
          <w:rFonts w:ascii="Times New Roman"/>
          <w:b w:val="false"/>
          <w:i w:val="false"/>
          <w:color w:val="000000"/>
          <w:sz w:val="28"/>
        </w:rPr>
        <w:t>
      ресми трансферттердің түсімі бойынша 3 420 522 мың теңге;</w:t>
      </w:r>
      <w:r>
        <w:br/>
      </w:r>
      <w:r>
        <w:rPr>
          <w:rFonts w:ascii="Times New Roman"/>
          <w:b w:val="false"/>
          <w:i w:val="false"/>
          <w:color w:val="000000"/>
          <w:sz w:val="28"/>
        </w:rPr>
        <w:t>
      2) шығындар – 3 906 422,1 мың теңге;</w:t>
      </w:r>
      <w:r>
        <w:br/>
      </w:r>
      <w:r>
        <w:rPr>
          <w:rFonts w:ascii="Times New Roman"/>
          <w:b w:val="false"/>
          <w:i w:val="false"/>
          <w:color w:val="000000"/>
          <w:sz w:val="28"/>
        </w:rPr>
        <w:t>
      3) таза бюджеттік несиелеу – 14 839 мың теңге, соның ішінде:</w:t>
      </w:r>
      <w:r>
        <w:br/>
      </w:r>
      <w:r>
        <w:rPr>
          <w:rFonts w:ascii="Times New Roman"/>
          <w:b w:val="false"/>
          <w:i w:val="false"/>
          <w:color w:val="000000"/>
          <w:sz w:val="28"/>
        </w:rPr>
        <w:t>
      бюджеттік кредиттер – 18 175 мың теңге;</w:t>
      </w:r>
      <w:r>
        <w:br/>
      </w:r>
      <w:r>
        <w:rPr>
          <w:rFonts w:ascii="Times New Roman"/>
          <w:b w:val="false"/>
          <w:i w:val="false"/>
          <w:color w:val="000000"/>
          <w:sz w:val="28"/>
        </w:rPr>
        <w:t>
      бюджеттік кредиттерді өтеу – 3 336 мың теңге;</w:t>
      </w:r>
      <w:r>
        <w:br/>
      </w:r>
      <w:r>
        <w:rPr>
          <w:rFonts w:ascii="Times New Roman"/>
          <w:b w:val="false"/>
          <w:i w:val="false"/>
          <w:color w:val="000000"/>
          <w:sz w:val="28"/>
        </w:rPr>
        <w:t>
      4) қаржы активтерімен жасалатын операциялар бойынша сальдо – 5400 мың теңге, соның ішінде:</w:t>
      </w:r>
      <w:r>
        <w:br/>
      </w:r>
      <w:r>
        <w:rPr>
          <w:rFonts w:ascii="Times New Roman"/>
          <w:b w:val="false"/>
          <w:i w:val="false"/>
          <w:color w:val="000000"/>
          <w:sz w:val="28"/>
        </w:rPr>
        <w:t>
      қаржы активтерін сатып алу – 5400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 34 228,1 мың теңге;</w:t>
      </w:r>
      <w:r>
        <w:br/>
      </w:r>
      <w:r>
        <w:rPr>
          <w:rFonts w:ascii="Times New Roman"/>
          <w:b w:val="false"/>
          <w:i w:val="false"/>
          <w:color w:val="000000"/>
          <w:sz w:val="28"/>
        </w:rPr>
        <w:t>
      6) бюджет тапшылығын қаржыландыру (профицитін пайдалану) – 34 228,1 мың теңге.»;</w:t>
      </w:r>
      <w:r>
        <w:br/>
      </w:r>
      <w:r>
        <w:rPr>
          <w:rFonts w:ascii="Times New Roman"/>
          <w:b w:val="false"/>
          <w:i w:val="false"/>
          <w:color w:val="000000"/>
          <w:sz w:val="28"/>
        </w:rPr>
        <w:t>
</w:t>
      </w:r>
      <w:r>
        <w:rPr>
          <w:rFonts w:ascii="Times New Roman"/>
          <w:b w:val="false"/>
          <w:i w:val="false"/>
          <w:color w:val="000000"/>
          <w:sz w:val="28"/>
        </w:rPr>
        <w:t>
      аудандық мәслихаттың 2012 жылғы 21 желтоқсандағы № 9/63-V шешімімен бекітілген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А. Кертешов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Д. Бралинов</w:t>
      </w:r>
    </w:p>
    <w:bookmarkStart w:name="z1" w:id="1"/>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1 қосымша</w:t>
      </w:r>
    </w:p>
    <w:bookmarkEnd w:id="1"/>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2013 жылғы 30 мамырдағы</w:t>
      </w:r>
      <w:r>
        <w:br/>
      </w:r>
      <w:r>
        <w:rPr>
          <w:rFonts w:ascii="Times New Roman"/>
          <w:b w:val="false"/>
          <w:i w:val="false"/>
          <w:color w:val="000000"/>
          <w:sz w:val="28"/>
        </w:rPr>
        <w:t>
№ 12/99-V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98"/>
        <w:gridCol w:w="831"/>
        <w:gridCol w:w="8425"/>
        <w:gridCol w:w="206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3892433</w:t>
            </w:r>
          </w:p>
        </w:tc>
      </w:tr>
      <w:tr>
        <w:trPr>
          <w:trHeight w:val="21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456078</w:t>
            </w:r>
          </w:p>
        </w:tc>
      </w:tr>
      <w:tr>
        <w:trPr>
          <w:trHeight w:val="12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194094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194094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172258</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172258</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16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32108</w:t>
            </w:r>
          </w:p>
        </w:tc>
      </w:tr>
      <w:tr>
        <w:trPr>
          <w:trHeight w:val="7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w:t>
            </w:r>
          </w:p>
        </w:tc>
      </w:tr>
      <w:tr>
        <w:trPr>
          <w:trHeight w:val="15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9481</w:t>
            </w:r>
          </w:p>
        </w:tc>
      </w:tr>
      <w:tr>
        <w:trPr>
          <w:trHeight w:val="12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w:t>
            </w:r>
          </w:p>
        </w:tc>
      </w:tr>
      <w:tr>
        <w:trPr>
          <w:trHeight w:val="37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112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r>
      <w:tr>
        <w:trPr>
          <w:trHeight w:val="13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w:t>
            </w:r>
          </w:p>
        </w:tc>
      </w:tr>
      <w:tr>
        <w:trPr>
          <w:trHeight w:val="4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4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r>
      <w:tr>
        <w:trPr>
          <w:trHeight w:val="3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r>
      <w:tr>
        <w:trPr>
          <w:trHeight w:val="16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түсетін түсімдер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3420522</w:t>
            </w:r>
          </w:p>
        </w:tc>
      </w:tr>
      <w:tr>
        <w:trPr>
          <w:trHeight w:val="3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3420522</w:t>
            </w:r>
          </w:p>
        </w:tc>
      </w:tr>
      <w:tr>
        <w:trPr>
          <w:trHeight w:val="15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3420522</w:t>
            </w:r>
          </w:p>
        </w:tc>
      </w:tr>
      <w:tr>
        <w:trPr>
          <w:trHeight w:val="15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3892433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691"/>
        <w:gridCol w:w="691"/>
        <w:gridCol w:w="8301"/>
        <w:gridCol w:w="2494"/>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3906422,1</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272932</w:t>
            </w:r>
          </w:p>
        </w:tc>
      </w:tr>
      <w:tr>
        <w:trPr>
          <w:trHeight w:val="22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18495</w:t>
            </w:r>
          </w:p>
        </w:tc>
      </w:tr>
      <w:tr>
        <w:trPr>
          <w:trHeight w:val="4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70441</w:t>
            </w:r>
          </w:p>
        </w:tc>
      </w:tr>
      <w:tr>
        <w:trPr>
          <w:trHeight w:val="52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10371</w:t>
            </w:r>
          </w:p>
        </w:tc>
      </w:tr>
      <w:tr>
        <w:trPr>
          <w:trHeight w:val="49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153140</w:t>
            </w:r>
          </w:p>
        </w:tc>
      </w:tr>
      <w:tr>
        <w:trPr>
          <w:trHeight w:val="8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138620</w:t>
            </w:r>
          </w:p>
        </w:tc>
      </w:tr>
      <w:tr>
        <w:trPr>
          <w:trHeight w:val="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w:t>
            </w:r>
          </w:p>
        </w:tc>
      </w:tr>
      <w:tr>
        <w:trPr>
          <w:trHeight w:val="12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2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6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15683</w:t>
            </w:r>
          </w:p>
        </w:tc>
      </w:tr>
      <w:tr>
        <w:trPr>
          <w:trHeight w:val="133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15124</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r>
      <w:tr>
        <w:trPr>
          <w:trHeight w:val="7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r>
      <w:tr>
        <w:trPr>
          <w:trHeight w:val="6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2411160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185113</w:t>
            </w:r>
          </w:p>
        </w:tc>
      </w:tr>
      <w:tr>
        <w:trPr>
          <w:trHeight w:val="24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84223</w:t>
            </w:r>
          </w:p>
        </w:tc>
      </w:tr>
      <w:tr>
        <w:trPr>
          <w:trHeight w:val="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83657</w:t>
            </w:r>
          </w:p>
        </w:tc>
      </w:tr>
      <w:tr>
        <w:trPr>
          <w:trHeight w:val="48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100890</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2045988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1804819</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35468</w:t>
            </w:r>
          </w:p>
        </w:tc>
      </w:tr>
      <w:tr>
        <w:trPr>
          <w:trHeight w:val="9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w:t>
            </w:r>
          </w:p>
        </w:tc>
      </w:tr>
      <w:tr>
        <w:trPr>
          <w:trHeight w:val="7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w:t>
            </w:r>
          </w:p>
        </w:tc>
      </w:tr>
      <w:tr>
        <w:trPr>
          <w:trHeight w:val="5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43855</w:t>
            </w:r>
          </w:p>
        </w:tc>
      </w:tr>
      <w:tr>
        <w:trPr>
          <w:trHeight w:val="5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130541</w:t>
            </w:r>
          </w:p>
        </w:tc>
      </w:tr>
      <w:tr>
        <w:trPr>
          <w:trHeight w:val="19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180059</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180059</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194642</w:t>
            </w:r>
          </w:p>
        </w:tc>
      </w:tr>
      <w:tr>
        <w:trPr>
          <w:trHeight w:val="52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194642</w:t>
            </w:r>
          </w:p>
        </w:tc>
      </w:tr>
      <w:tr>
        <w:trPr>
          <w:trHeight w:val="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26642</w:t>
            </w:r>
          </w:p>
        </w:tc>
      </w:tr>
      <w:tr>
        <w:trPr>
          <w:trHeight w:val="14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54780</w:t>
            </w:r>
          </w:p>
        </w:tc>
      </w:tr>
      <w:tr>
        <w:trPr>
          <w:trHeight w:val="22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34503</w:t>
            </w:r>
          </w:p>
        </w:tc>
      </w:tr>
      <w:tr>
        <w:trPr>
          <w:trHeight w:val="1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18739</w:t>
            </w:r>
          </w:p>
        </w:tc>
      </w:tr>
      <w:tr>
        <w:trPr>
          <w:trHeight w:val="108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109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23283</w:t>
            </w:r>
          </w:p>
        </w:tc>
      </w:tr>
      <w:tr>
        <w:trPr>
          <w:trHeight w:val="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w:t>
            </w:r>
          </w:p>
        </w:tc>
      </w:tr>
      <w:tr>
        <w:trPr>
          <w:trHeight w:val="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r>
      <w:tr>
        <w:trPr>
          <w:trHeight w:val="4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391831,5</w:t>
            </w:r>
          </w:p>
        </w:tc>
      </w:tr>
      <w:tr>
        <w:trPr>
          <w:trHeight w:val="7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98957</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13137</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29907</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53628</w:t>
            </w:r>
          </w:p>
        </w:tc>
      </w:tr>
      <w:tr>
        <w:trPr>
          <w:trHeight w:val="48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25794</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204413</w:t>
            </w:r>
          </w:p>
        </w:tc>
      </w:tr>
      <w:tr>
        <w:trPr>
          <w:trHeight w:val="5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62667,5</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32625,5</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1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357653</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108867</w:t>
            </w:r>
          </w:p>
        </w:tc>
      </w:tr>
      <w:tr>
        <w:trPr>
          <w:trHeight w:val="1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71833</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37034</w:t>
            </w:r>
          </w:p>
        </w:tc>
      </w:tr>
      <w:tr>
        <w:trPr>
          <w:trHeight w:val="22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w:t>
            </w:r>
          </w:p>
        </w:tc>
      </w:tr>
      <w:tr>
        <w:trPr>
          <w:trHeight w:val="2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79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186436</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51339</w:t>
            </w:r>
          </w:p>
        </w:tc>
      </w:tr>
      <w:tr>
        <w:trPr>
          <w:trHeight w:val="18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21855</w:t>
            </w:r>
          </w:p>
        </w:tc>
      </w:tr>
      <w:tr>
        <w:trPr>
          <w:trHeight w:val="22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11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6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11709</w:t>
            </w:r>
          </w:p>
        </w:tc>
      </w:tr>
      <w:tr>
        <w:trPr>
          <w:trHeight w:val="2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8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85274</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68704</w:t>
            </w:r>
          </w:p>
        </w:tc>
      </w:tr>
      <w:tr>
        <w:trPr>
          <w:trHeight w:val="4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4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51778</w:t>
            </w:r>
          </w:p>
        </w:tc>
      </w:tr>
      <w:tr>
        <w:trPr>
          <w:trHeight w:val="1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10646</w:t>
            </w:r>
          </w:p>
        </w:tc>
      </w:tr>
      <w:tr>
        <w:trPr>
          <w:trHeight w:val="7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19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3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w:t>
            </w:r>
          </w:p>
        </w:tc>
      </w:tr>
      <w:tr>
        <w:trPr>
          <w:trHeight w:val="14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w:t>
            </w:r>
          </w:p>
        </w:tc>
      </w:tr>
      <w:tr>
        <w:trPr>
          <w:trHeight w:val="1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10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103023</w:t>
            </w:r>
          </w:p>
        </w:tc>
      </w:tr>
      <w:tr>
        <w:trPr>
          <w:trHeight w:val="6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r>
      <w:tr>
        <w:trPr>
          <w:trHeight w:val="84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r>
      <w:tr>
        <w:trPr>
          <w:trHeight w:val="9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99294</w:t>
            </w:r>
          </w:p>
        </w:tc>
      </w:tr>
      <w:tr>
        <w:trPr>
          <w:trHeight w:val="1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97687</w:t>
            </w:r>
          </w:p>
        </w:tc>
      </w:tr>
      <w:tr>
        <w:trPr>
          <w:trHeight w:val="3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59680</w:t>
            </w:r>
          </w:p>
        </w:tc>
      </w:tr>
      <w:tr>
        <w:trPr>
          <w:trHeight w:val="6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36214,7</w:t>
            </w:r>
          </w:p>
        </w:tc>
      </w:tr>
      <w:tr>
        <w:trPr>
          <w:trHeight w:val="11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9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21647,7</w:t>
            </w:r>
          </w:p>
        </w:tc>
      </w:tr>
      <w:tr>
        <w:trPr>
          <w:trHeight w:val="18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w:t>
            </w:r>
          </w:p>
        </w:tc>
      </w:tr>
      <w:tr>
        <w:trPr>
          <w:trHeight w:val="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r>
      <w:tr>
        <w:trPr>
          <w:trHeight w:val="9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w:t>
            </w:r>
          </w:p>
        </w:tc>
      </w:tr>
      <w:tr>
        <w:trPr>
          <w:trHeight w:val="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9873</w:t>
            </w:r>
          </w:p>
        </w:tc>
      </w:tr>
      <w:tr>
        <w:trPr>
          <w:trHeight w:val="1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w:t>
            </w:r>
          </w:p>
        </w:tc>
      </w:tr>
      <w:tr>
        <w:trPr>
          <w:trHeight w:val="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2153,6</w:t>
            </w:r>
          </w:p>
        </w:tc>
      </w:tr>
      <w:tr>
        <w:trPr>
          <w:trHeight w:val="4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2153,6</w:t>
            </w:r>
          </w:p>
        </w:tc>
      </w:tr>
      <w:tr>
        <w:trPr>
          <w:trHeight w:val="1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13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14839</w:t>
            </w:r>
          </w:p>
        </w:tc>
      </w:tr>
      <w:tr>
        <w:trPr>
          <w:trHeight w:val="84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7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7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18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9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79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-34228,1</w:t>
            </w:r>
          </w:p>
        </w:tc>
      </w:tr>
      <w:tr>
        <w:trPr>
          <w:trHeight w:val="7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пайдалану)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34228,1</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19389,1</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19389,1</w:t>
            </w:r>
          </w:p>
        </w:tc>
      </w:tr>
      <w:tr>
        <w:trPr>
          <w:trHeight w:val="4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19389,1</w:t>
            </w:r>
          </w:p>
        </w:tc>
      </w:tr>
    </w:tbl>
    <w:bookmarkStart w:name="z2" w:id="2"/>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4 қосымша</w:t>
      </w:r>
    </w:p>
    <w:bookmarkEnd w:id="2"/>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2013 жылғы 30 мамырдағы</w:t>
      </w:r>
      <w:r>
        <w:br/>
      </w:r>
      <w:r>
        <w:rPr>
          <w:rFonts w:ascii="Times New Roman"/>
          <w:b w:val="false"/>
          <w:i w:val="false"/>
          <w:color w:val="000000"/>
          <w:sz w:val="28"/>
        </w:rPr>
        <w:t>
№ 12/99-V шешіміне 2 қосымша</w:t>
      </w:r>
    </w:p>
    <w:p>
      <w:pPr>
        <w:spacing w:after="0"/>
        <w:ind w:left="0"/>
        <w:jc w:val="left"/>
      </w:pPr>
      <w:r>
        <w:rPr>
          <w:rFonts w:ascii="Times New Roman"/>
          <w:b/>
          <w:i w:val="false"/>
          <w:color w:val="000000"/>
        </w:rPr>
        <w:t xml:space="preserve"> 2013 жылға арналған жергілікті</w:t>
      </w:r>
      <w:r>
        <w:br/>
      </w:r>
      <w:r>
        <w:rPr>
          <w:rFonts w:ascii="Times New Roman"/>
          <w:b/>
          <w:i w:val="false"/>
          <w:color w:val="000000"/>
        </w:rPr>
        <w:t>
бюджеттен қаржыландырылатын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802"/>
        <w:gridCol w:w="915"/>
        <w:gridCol w:w="10557"/>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0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40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0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9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4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72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3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8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6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11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48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8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9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6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46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79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54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12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3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72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r>
      <w:tr>
        <w:trPr>
          <w:trHeight w:val="73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70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8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76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18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43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132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64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78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6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9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94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48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2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46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69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4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r>
      <w:tr>
        <w:trPr>
          <w:trHeight w:val="36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82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112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9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42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43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3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102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r>
      <w:tr>
        <w:trPr>
          <w:trHeight w:val="78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21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79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94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5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r>
      <w:tr>
        <w:trPr>
          <w:trHeight w:val="43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82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78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62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06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36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70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87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111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82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03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4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12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81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2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112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9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76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40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2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2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129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r>
      <w:tr>
        <w:trPr>
          <w:trHeight w:val="9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76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72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7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9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r>
      <w:tr>
        <w:trPr>
          <w:trHeight w:val="36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пайдалану)</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13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r>
      <w:tr>
        <w:trPr>
          <w:trHeight w:val="3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42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bookmarkStart w:name="z3" w:id="3"/>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5 қосымша</w:t>
      </w:r>
    </w:p>
    <w:bookmarkEnd w:id="3"/>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2013 жылғы 30 мамырдағы</w:t>
      </w:r>
      <w:r>
        <w:br/>
      </w:r>
      <w:r>
        <w:rPr>
          <w:rFonts w:ascii="Times New Roman"/>
          <w:b w:val="false"/>
          <w:i w:val="false"/>
          <w:color w:val="000000"/>
          <w:sz w:val="28"/>
        </w:rPr>
        <w:t>
№ 12/99-V шешіміне 3 қосымша</w:t>
      </w:r>
    </w:p>
    <w:p>
      <w:pPr>
        <w:spacing w:after="0"/>
        <w:ind w:left="0"/>
        <w:jc w:val="left"/>
      </w:pPr>
      <w:r>
        <w:rPr>
          <w:rFonts w:ascii="Times New Roman"/>
          <w:b/>
          <w:i w:val="false"/>
          <w:color w:val="000000"/>
        </w:rPr>
        <w:t xml:space="preserve"> 2013 жылға арналған аудандық бюджетті атқару барысында</w:t>
      </w:r>
      <w:r>
        <w:br/>
      </w:r>
      <w:r>
        <w:rPr>
          <w:rFonts w:ascii="Times New Roman"/>
          <w:b/>
          <w:i w:val="false"/>
          <w:color w:val="000000"/>
        </w:rPr>
        <w:t>
күзелмейтін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851"/>
        <w:gridCol w:w="830"/>
        <w:gridCol w:w="7639"/>
        <w:gridCol w:w="2656"/>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1804819</w:t>
            </w:r>
          </w:p>
        </w:tc>
      </w:tr>
      <w:tr>
        <w:trPr>
          <w:trHeight w:val="5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1804819</w:t>
            </w:r>
          </w:p>
        </w:tc>
      </w:tr>
      <w:tr>
        <w:trPr>
          <w:trHeight w:val="3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1804819</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1804819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