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3744" w14:textId="da43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"Мұқтаж азаматтардың жекелеген санаттарына әлеуметтік көмек көрсету туралы" 2012 жылғы 10 шілдедегі № 4-5 шешімге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2013 жылғы 16 шілдедегі № 12-6 шешімі. Шығыс Қазақстан облысының Әділет департаментінде 2013 жылғы 09 тамызда № 3029 болып тіркелді. Күші жойылды - Шығыс Қазақстан облысы Күршім аудандық мәслихатының 2014 жылғы 18 сәуірдегі N 17-5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аудандық мәслихатының 18.04.2014 </w:t>
      </w:r>
      <w:r>
        <w:rPr>
          <w:rFonts w:ascii="Times New Roman"/>
          <w:b w:val="false"/>
          <w:i w:val="false"/>
          <w:color w:val="ff0000"/>
          <w:sz w:val="28"/>
        </w:rPr>
        <w:t>N 17-5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он күнтізбелік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Республикасының 2007 жылғы 12 қаңтардағы «Сәйкестендіру нөмірлерінің ұлттық тізімдері туралы» Заңының 3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Күршім аудандық мәслихатының 2012 жылғы 10 шілдедегі № 4-5 «Мұқтаж азаматтардың жекелеген санаттарына әлеуметтік көмек көрсету туралы» (нормативтік құқықтық актілерді мемлекеттік тіркеу Тізілімінде 2012 жылы 03 тамызда № 2628 болып тіркелген, 2012 жылғы 10 тамызында «Рауан-Заря» № 64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Тойбаев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Қ. Әбілмәжінов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