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833c3" w14:textId="ee833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Күршім ауданы халқының нысаналы топтарын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әкімдігінің 2013 жылғы 11 желтоқсандағы N 3132 қаулысы. Шығыс Қазақстан облысының Әділет департаментінде 2014 жылғы 10 қаңтарда N 3149 болып тіркелді. Күші жойылды - Шығыс Қазақстан облысы Күршім ауданы әкімдігінің 2014 жылғы 02 желтоқсандағы N 3522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Шығыс Қазақстан облысы Күршім ауданы әкімдігінің 02.12.2014 N 3522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жергiлiктi мемлекеттiк басқару және өзiн-өзi басқару туралы" Заңының 31 бабы 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14) тармақшасына, Қазақстан Республикасының 2001 жылғы 23 қаңтардағы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5 бабына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сәйкес, еңбек нарығындағы жағдайды ескере отырып, жұмыспен қамту саласындағы мемлекеттiк саясатты iске асыру және жұмыспен қамтудың қосымша мемлекеттiк кепiлдiктерін қамтамасыз ету мақсатында, Күршім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2014 жылға Күршім ауданы халқының келесі </w:t>
      </w:r>
      <w:r>
        <w:rPr>
          <w:rFonts w:ascii="Times New Roman"/>
          <w:b w:val="false"/>
          <w:i w:val="false"/>
          <w:color w:val="000000"/>
          <w:sz w:val="28"/>
        </w:rPr>
        <w:t>нысаналы топтары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табысы аз адамдар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балалар үйлерінің тәрбиеленушілері, жетім балалар мен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кәмелетке толмаған балаларды тәрбиелеп отырған жалғызілікті, көп балалы ата- 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 асырауында тұрақты күтімді,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жұмыс беруші- заңды тұлғаның таратылуына не жұмыс беруші- жеке тұлғаның қызметін тоқтатуына, қызметкерлер санының немесе штатының қысқаруына байланысты жұмыстан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қылмыстық- атқару инспекциясы пробация қызметінің </w:t>
      </w:r>
      <w:r>
        <w:rPr>
          <w:rFonts w:ascii="Times New Roman"/>
          <w:b w:val="false"/>
          <w:i w:val="false"/>
          <w:color w:val="000000"/>
          <w:sz w:val="28"/>
        </w:rPr>
        <w:t>есебінде тұрған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интернаттық ұйымдардың кәмелетке толмаған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мектептердің, кәсіби оқу мекемелерінің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"Шығыс Қазақстан облысы Күршім ауданының жұмыспен қамту және әлеуметтік бағдарламалар бөлімі" мемлекеттік мекемесінде жұмыссыз ретінде тіркелген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кәсіптер (мамандықтар) бойынша кәсіптік оқытуды аяқтаған "Жұмыспен қамту 2020 жол картасы" бағдарламасының қатысушылары;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отбасында бір де бір жұмыс істеушісі жоқ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ұзақ уақыт (бір жылдан астам) жұмыс істемейтін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50 жастан асқан әйелдер;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адамдардың иммун тапшылығы вирусын жұқтырған тұлғалар, есірткіге тәуелді азаматтар.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Шығыс Қазақстан облысы Күршім ауданы әкімдігінің 30.10.2014 N 3486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</w:t>
      </w:r>
      <w:r>
        <w:rPr>
          <w:rFonts w:ascii="Times New Roman"/>
          <w:b w:val="false"/>
          <w:i w:val="false"/>
          <w:color w:val="00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Күршім ауданының жұмыспен қамту және әлеуметтік бағдарламалар бөлімі" мемлекеттік мекемесі (С. Такенова) халықтың нысаналы топтарына жататын адамдарға жұмысқа орналасуда жәрдемдесуді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аудан әкімінің орынбасары М. Қалеловқа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Күршім ауданының әкімі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Сеитов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