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d27f" w14:textId="9f4d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2013 жылғы 24 желтоқсандағы N 16-3 шешімі. Шығыс Қазақстан облысының Әділет департаментінде 2014 жылғы 10 қаңтарда N 3150 болып тіркелді. Шешімнің қабылдау мерзімінің өтуіне байланысты қолдану тоқтатылды - (Шығыс Қазақстан облысы Күршім аудандық мәслихаты аппаратының 2014 жылғы 18 желтоқсандағы № 77 хаты)</w:t>
      </w:r>
    </w:p>
    <w:p>
      <w:pPr>
        <w:spacing w:after="0"/>
        <w:ind w:left="0"/>
        <w:jc w:val="both"/>
      </w:pPr>
      <w:bookmarkStart w:name="z31" w:id="0"/>
      <w:r>
        <w:rPr>
          <w:rFonts w:ascii="Times New Roman"/>
          <w:b w:val="false"/>
          <w:i w:val="false"/>
          <w:color w:val="000000"/>
          <w:sz w:val="28"/>
        </w:rPr>
        <w:t>
</w:t>
      </w:r>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Күршім аудандық мәслихаты аппаратының 18.12.2014 № 77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«2014-2016 жылдарға арналған облыстық бюджет туралы» Шығыс Қазақстан облыстық мәслихатының 2013 жылғы 13 желтоқсандағы № 17/188 -V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мынандай көлемдерде бекітілсін:</w:t>
      </w:r>
      <w:r>
        <w:br/>
      </w:r>
      <w:r>
        <w:rPr>
          <w:rFonts w:ascii="Times New Roman"/>
          <w:b w:val="false"/>
          <w:i w:val="false"/>
          <w:color w:val="000000"/>
          <w:sz w:val="28"/>
        </w:rPr>
        <w:t>
      1) 
</w:t>
      </w:r>
      <w:r>
        <w:rPr>
          <w:rFonts w:ascii="Times New Roman"/>
          <w:b w:val="false"/>
          <w:i w:val="false"/>
          <w:color w:val="000000"/>
          <w:sz w:val="28"/>
        </w:rPr>
        <w:t>
кірістер - 5125944,4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- 500659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- 23521,8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- 13425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- 4588338,6 мың теңге;</w:t>
      </w:r>
      <w:r>
        <w:br/>
      </w:r>
      <w:r>
        <w:rPr>
          <w:rFonts w:ascii="Times New Roman"/>
          <w:b w:val="false"/>
          <w:i w:val="false"/>
          <w:color w:val="000000"/>
          <w:sz w:val="28"/>
        </w:rPr>
        <w:t>
      2) 
</w:t>
      </w:r>
      <w:r>
        <w:rPr>
          <w:rFonts w:ascii="Times New Roman"/>
          <w:b w:val="false"/>
          <w:i w:val="false"/>
          <w:color w:val="000000"/>
          <w:sz w:val="28"/>
        </w:rPr>
        <w:t xml:space="preserve">
шығындар </w:t>
      </w:r>
      <w:r>
        <w:rPr>
          <w:rFonts w:ascii="Times New Roman"/>
          <w:b/>
          <w:i w:val="false"/>
          <w:color w:val="000000"/>
          <w:sz w:val="28"/>
        </w:rPr>
        <w:t>-</w:t>
      </w:r>
      <w:r>
        <w:rPr>
          <w:rFonts w:ascii="Times New Roman"/>
          <w:b w:val="false"/>
          <w:i w:val="false"/>
          <w:color w:val="000000"/>
          <w:sz w:val="28"/>
        </w:rPr>
        <w:t xml:space="preserve"> 5158061,1 мың теңге;</w:t>
      </w:r>
      <w:r>
        <w:br/>
      </w:r>
      <w:r>
        <w:rPr>
          <w:rFonts w:ascii="Times New Roman"/>
          <w:b w:val="false"/>
          <w:i w:val="false"/>
          <w:color w:val="000000"/>
          <w:sz w:val="28"/>
        </w:rPr>
        <w:t>
      3) 
</w:t>
      </w:r>
      <w:r>
        <w:rPr>
          <w:rFonts w:ascii="Times New Roman"/>
          <w:b w:val="false"/>
          <w:i w:val="false"/>
          <w:color w:val="000000"/>
          <w:sz w:val="28"/>
        </w:rPr>
        <w:t xml:space="preserve">
таза бюджеттік кредит беру </w:t>
      </w:r>
      <w:r>
        <w:rPr>
          <w:rFonts w:ascii="Times New Roman"/>
          <w:b/>
          <w:i w:val="false"/>
          <w:color w:val="000000"/>
          <w:sz w:val="28"/>
        </w:rPr>
        <w:t>-</w:t>
      </w:r>
      <w:r>
        <w:rPr>
          <w:rFonts w:ascii="Times New Roman"/>
          <w:b w:val="false"/>
          <w:i w:val="false"/>
          <w:color w:val="000000"/>
          <w:sz w:val="28"/>
        </w:rPr>
        <w:t xml:space="preserve"> 48895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 </w:t>
      </w:r>
      <w:r>
        <w:rPr>
          <w:rFonts w:ascii="Times New Roman"/>
          <w:b/>
          <w:i w:val="false"/>
          <w:color w:val="000000"/>
          <w:sz w:val="28"/>
        </w:rPr>
        <w:t xml:space="preserve">- </w:t>
      </w:r>
      <w:r>
        <w:rPr>
          <w:rFonts w:ascii="Times New Roman"/>
          <w:b w:val="false"/>
          <w:i w:val="false"/>
          <w:color w:val="000000"/>
          <w:sz w:val="28"/>
        </w:rPr>
        <w:t>55440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w:t>
      </w:r>
      <w:r>
        <w:rPr>
          <w:rFonts w:ascii="Times New Roman"/>
          <w:b/>
          <w:i w:val="false"/>
          <w:color w:val="000000"/>
          <w:sz w:val="28"/>
        </w:rPr>
        <w:t>-</w:t>
      </w:r>
      <w:r>
        <w:rPr>
          <w:rFonts w:ascii="Times New Roman"/>
          <w:b w:val="false"/>
          <w:i w:val="false"/>
          <w:color w:val="000000"/>
          <w:sz w:val="28"/>
        </w:rPr>
        <w:t xml:space="preserve"> 6545 мың теңге;</w:t>
      </w:r>
      <w:r>
        <w:br/>
      </w:r>
      <w:r>
        <w:rPr>
          <w:rFonts w:ascii="Times New Roman"/>
          <w:b w:val="false"/>
          <w:i w:val="false"/>
          <w:color w:val="000000"/>
          <w:sz w:val="28"/>
        </w:rPr>
        <w:t>
      4) 
</w:t>
      </w:r>
      <w:r>
        <w:rPr>
          <w:rFonts w:ascii="Times New Roman"/>
          <w:b w:val="false"/>
          <w:i w:val="false"/>
          <w:color w:val="000000"/>
          <w:sz w:val="28"/>
        </w:rPr>
        <w:t xml:space="preserve">
қаржы активтерімен жасалатын операциялар бойынша сальдо </w:t>
      </w:r>
      <w:r>
        <w:rPr>
          <w:rFonts w:ascii="Times New Roman"/>
          <w:b/>
          <w:i w:val="false"/>
          <w:color w:val="000000"/>
          <w:sz w:val="28"/>
        </w:rPr>
        <w:t xml:space="preserve">- </w:t>
      </w:r>
      <w:r>
        <w:rPr>
          <w:rFonts w:ascii="Times New Roman"/>
          <w:b w:val="false"/>
          <w:i w:val="false"/>
          <w:color w:val="000000"/>
          <w:sz w:val="28"/>
        </w:rPr>
        <w:t>0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w:t>
      </w:r>
      <w:r>
        <w:rPr>
          <w:rFonts w:ascii="Times New Roman"/>
          <w:b w:val="false"/>
          <w:i w:val="false"/>
          <w:color w:val="000000"/>
          <w:sz w:val="28"/>
        </w:rPr>
        <w:t xml:space="preserve">
      мемлекеттік қаржы активтерін сатудан түсетін түсімдер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5) 
</w:t>
      </w:r>
      <w:r>
        <w:rPr>
          <w:rFonts w:ascii="Times New Roman"/>
          <w:b w:val="false"/>
          <w:i w:val="false"/>
          <w:color w:val="000000"/>
          <w:sz w:val="28"/>
        </w:rPr>
        <w:t xml:space="preserve">
бюджет тапшылығы (профицит) </w:t>
      </w:r>
      <w:r>
        <w:rPr>
          <w:rFonts w:ascii="Times New Roman"/>
          <w:b/>
          <w:i w:val="false"/>
          <w:color w:val="000000"/>
          <w:sz w:val="28"/>
        </w:rPr>
        <w:t xml:space="preserve">- </w:t>
      </w:r>
      <w:r>
        <w:rPr>
          <w:rFonts w:ascii="Times New Roman"/>
          <w:b w:val="false"/>
          <w:i w:val="false"/>
          <w:color w:val="000000"/>
          <w:sz w:val="28"/>
        </w:rPr>
        <w:t>– 81011,7 мың теңге;</w:t>
      </w:r>
      <w:r>
        <w:br/>
      </w:r>
      <w:r>
        <w:rPr>
          <w:rFonts w:ascii="Times New Roman"/>
          <w:b w:val="false"/>
          <w:i w:val="false"/>
          <w:color w:val="000000"/>
          <w:sz w:val="28"/>
        </w:rPr>
        <w:t>
      6) 
</w:t>
      </w:r>
      <w:r>
        <w:rPr>
          <w:rFonts w:ascii="Times New Roman"/>
          <w:b w:val="false"/>
          <w:i w:val="false"/>
          <w:color w:val="000000"/>
          <w:sz w:val="28"/>
        </w:rPr>
        <w:t xml:space="preserve">
бюджет тапшылығын қаржыландыру (профицитті пайдалану) </w:t>
      </w:r>
      <w:r>
        <w:rPr>
          <w:rFonts w:ascii="Times New Roman"/>
          <w:b/>
          <w:i w:val="false"/>
          <w:color w:val="000000"/>
          <w:sz w:val="28"/>
        </w:rPr>
        <w:t>-</w:t>
      </w:r>
      <w:r>
        <w:rPr>
          <w:rFonts w:ascii="Times New Roman"/>
          <w:b w:val="false"/>
          <w:i w:val="false"/>
          <w:color w:val="000000"/>
          <w:sz w:val="28"/>
        </w:rPr>
        <w:t xml:space="preserve"> 81011,7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Күршім аудандық мәслихатының 18.04.2014 </w:t>
      </w:r>
      <w:r>
        <w:rPr>
          <w:rFonts w:ascii="Times New Roman"/>
          <w:b w:val="false"/>
          <w:i w:val="false"/>
          <w:color w:val="000000"/>
          <w:sz w:val="28"/>
        </w:rPr>
        <w:t>№ 17-4</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22.07.2014 </w:t>
      </w:r>
      <w:r>
        <w:rPr>
          <w:rFonts w:ascii="Times New Roman"/>
          <w:b w:val="false"/>
          <w:i w:val="false"/>
          <w:color w:val="000000"/>
          <w:sz w:val="28"/>
        </w:rPr>
        <w:t>№ 18-5</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29.10.2014 </w:t>
      </w:r>
      <w:r>
        <w:rPr>
          <w:rFonts w:ascii="Times New Roman"/>
          <w:b w:val="false"/>
          <w:i w:val="false"/>
          <w:color w:val="000000"/>
          <w:sz w:val="28"/>
        </w:rPr>
        <w:t>№ 20-2</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2. 
</w:t>
      </w:r>
      <w:r>
        <w:rPr>
          <w:rFonts w:ascii="Times New Roman"/>
          <w:b w:val="false"/>
          <w:i w:val="false"/>
          <w:color w:val="000000"/>
          <w:sz w:val="28"/>
        </w:rPr>
        <w:t>
Облыстық бюджеттен аудандық бюджетке 2788229 мың теңге сомада берілген субвенция көлемі 2014 жылға арналған аудандық бюджетте ескерілсін.</w:t>
      </w:r>
      <w:r>
        <w:br/>
      </w:r>
      <w:r>
        <w:rPr>
          <w:rFonts w:ascii="Times New Roman"/>
          <w:b w:val="false"/>
          <w:i w:val="false"/>
          <w:color w:val="000000"/>
          <w:sz w:val="28"/>
        </w:rPr>
        <w:t>
      3. 
</w:t>
      </w:r>
      <w:r>
        <w:rPr>
          <w:rFonts w:ascii="Times New Roman"/>
          <w:b w:val="false"/>
          <w:i w:val="false"/>
          <w:color w:val="000000"/>
          <w:sz w:val="28"/>
        </w:rPr>
        <w:t>
2014 жылға Шығыс Қазақстан облыстық мәслихатының «2014-2016 жылдарға арналған облыстық бюджет туралы» 2013 жылғы 11 желтоқсандағы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әлеуметтік салық, төлем көзінен ұсталатын жеке табыс салығы, төлем көзінен ұсталмайтын жеке табыс салығы, төлем көзінен ұсталатын шетел азаматтарының жеке табыс салығы, төлем көзінен ұсталмайтын шетел азаматтарының жеке табыс салығы бойынша кірістерді бөлу нормативтері 100 пайыз болып 2014 жылға арналған аудандық бюджетте орындауға қабылдансын.</w:t>
      </w:r>
      <w:r>
        <w:br/>
      </w:r>
      <w:r>
        <w:rPr>
          <w:rFonts w:ascii="Times New Roman"/>
          <w:b w:val="false"/>
          <w:i w:val="false"/>
          <w:color w:val="000000"/>
          <w:sz w:val="28"/>
        </w:rPr>
        <w:t>
      4. 
</w:t>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3 - 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Ауылдық жерде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өкіледі органмен келісім бойынша жергілікті атқарушы орган анықтайды.</w:t>
      </w:r>
      <w:r>
        <w:br/>
      </w:r>
      <w:r>
        <w:rPr>
          <w:rFonts w:ascii="Times New Roman"/>
          <w:b w:val="false"/>
          <w:i w:val="false"/>
          <w:color w:val="000000"/>
          <w:sz w:val="28"/>
        </w:rPr>
        <w:t>
      5. 
</w:t>
      </w:r>
      <w:r>
        <w:rPr>
          <w:rFonts w:ascii="Times New Roman"/>
          <w:b w:val="false"/>
          <w:i w:val="false"/>
          <w:color w:val="000000"/>
          <w:sz w:val="28"/>
        </w:rPr>
        <w:t>
Аудандық бюджетте облыстық бюджеттен берілетін мына көлемдердегі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мұқтаж азаматтардың жекелеген топтарына әлеуметтік көмек – 56842 мың теңге;</w:t>
      </w:r>
      <w:r>
        <w:br/>
      </w:r>
      <w:r>
        <w:rPr>
          <w:rFonts w:ascii="Times New Roman"/>
          <w:b w:val="false"/>
          <w:i w:val="false"/>
          <w:color w:val="000000"/>
          <w:sz w:val="28"/>
        </w:rPr>
        <w:t>
</w:t>
      </w:r>
      <w:r>
        <w:rPr>
          <w:rFonts w:ascii="Times New Roman"/>
          <w:b w:val="false"/>
          <w:i w:val="false"/>
          <w:color w:val="000000"/>
          <w:sz w:val="28"/>
        </w:rPr>
        <w:t xml:space="preserve">
      мәдениет обьектілерін дамытуға </w:t>
      </w:r>
      <w:r>
        <w:rPr>
          <w:rFonts w:ascii="Times New Roman"/>
          <w:b/>
          <w:i w:val="false"/>
          <w:color w:val="000000"/>
          <w:sz w:val="28"/>
        </w:rPr>
        <w:t>–</w:t>
      </w:r>
      <w:r>
        <w:rPr>
          <w:rFonts w:ascii="Times New Roman"/>
          <w:b w:val="false"/>
          <w:i w:val="false"/>
          <w:color w:val="000000"/>
          <w:sz w:val="28"/>
        </w:rPr>
        <w:t xml:space="preserve"> 255626,6 мың теңге;</w:t>
      </w:r>
      <w:r>
        <w:br/>
      </w:r>
      <w:r>
        <w:rPr>
          <w:rFonts w:ascii="Times New Roman"/>
          <w:b w:val="false"/>
          <w:i w:val="false"/>
          <w:color w:val="000000"/>
          <w:sz w:val="28"/>
        </w:rPr>
        <w:t xml:space="preserve">
      білім беру объектілерін салуға және қалпына келтіруге </w:t>
      </w:r>
      <w:r>
        <w:rPr>
          <w:rFonts w:ascii="Times New Roman"/>
          <w:b/>
          <w:i w:val="false"/>
          <w:color w:val="000000"/>
          <w:sz w:val="28"/>
        </w:rPr>
        <w:t>-</w:t>
      </w:r>
      <w:r>
        <w:rPr>
          <w:rFonts w:ascii="Times New Roman"/>
          <w:b w:val="false"/>
          <w:i w:val="false"/>
          <w:color w:val="000000"/>
          <w:sz w:val="28"/>
        </w:rPr>
        <w:t xml:space="preserve"> 1045781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Шығыс Қазақстан облысы Күршім аудандық мәслихатының 18.04.2014 </w:t>
      </w:r>
      <w:r>
        <w:rPr>
          <w:rFonts w:ascii="Times New Roman"/>
          <w:b w:val="false"/>
          <w:i w:val="false"/>
          <w:color w:val="000000"/>
          <w:sz w:val="28"/>
        </w:rPr>
        <w:t>№ 17-4</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22.07.2014 </w:t>
      </w:r>
      <w:r>
        <w:rPr>
          <w:rFonts w:ascii="Times New Roman"/>
          <w:b w:val="false"/>
          <w:i w:val="false"/>
          <w:color w:val="000000"/>
          <w:sz w:val="28"/>
        </w:rPr>
        <w:t>№ 18-5</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29.10.2014 </w:t>
      </w:r>
      <w:r>
        <w:rPr>
          <w:rFonts w:ascii="Times New Roman"/>
          <w:b w:val="false"/>
          <w:i w:val="false"/>
          <w:color w:val="000000"/>
          <w:sz w:val="28"/>
        </w:rPr>
        <w:t>№ 20-2</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6. 
</w:t>
      </w:r>
      <w:r>
        <w:rPr>
          <w:rFonts w:ascii="Times New Roman"/>
          <w:b w:val="false"/>
          <w:i w:val="false"/>
          <w:color w:val="000000"/>
          <w:sz w:val="28"/>
        </w:rPr>
        <w:t>
Аудандық бюджетте республикалық бюджеттен бөлінген мына көлемдердегі нысаналы трансферттер көзделген:</w:t>
      </w:r>
      <w:r>
        <w:br/>
      </w:r>
      <w:r>
        <w:rPr>
          <w:rFonts w:ascii="Times New Roman"/>
          <w:b w:val="false"/>
          <w:i w:val="false"/>
          <w:color w:val="000000"/>
          <w:sz w:val="28"/>
        </w:rPr>
        <w:t>
</w:t>
      </w:r>
      <w:r>
        <w:rPr>
          <w:rFonts w:ascii="Times New Roman"/>
          <w:b w:val="false"/>
          <w:i w:val="false"/>
          <w:color w:val="000000"/>
          <w:sz w:val="28"/>
        </w:rPr>
        <w:t>
      «Өрлеу» жобасы бойынша келісілген қаржылай көмекті енгізуге – 15559 мың теңге;</w:t>
      </w:r>
      <w:r>
        <w:br/>
      </w:r>
      <w:r>
        <w:rPr>
          <w:rFonts w:ascii="Times New Roman"/>
          <w:b w:val="false"/>
          <w:i w:val="false"/>
          <w:color w:val="000000"/>
          <w:sz w:val="28"/>
        </w:rPr>
        <w:t>
</w:t>
      </w:r>
      <w:r>
        <w:rPr>
          <w:rFonts w:ascii="Times New Roman"/>
          <w:b w:val="false"/>
          <w:i w:val="false"/>
          <w:color w:val="000000"/>
          <w:sz w:val="28"/>
        </w:rPr>
        <w:t>
      біліктілігін арттырудан өткен мұғалімдерге еңбекақыны арттыруға – 86069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білім беруді дамытудың 2011- 2020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12291 мың теңге;</w:t>
      </w:r>
      <w:r>
        <w:br/>
      </w:r>
      <w:r>
        <w:rPr>
          <w:rFonts w:ascii="Times New Roman"/>
          <w:b w:val="false"/>
          <w:i w:val="false"/>
          <w:color w:val="000000"/>
          <w:sz w:val="28"/>
        </w:rPr>
        <w:t>
</w:t>
      </w:r>
      <w:r>
        <w:rPr>
          <w:rFonts w:ascii="Times New Roman"/>
          <w:b w:val="false"/>
          <w:i w:val="false"/>
          <w:color w:val="000000"/>
          <w:sz w:val="28"/>
        </w:rPr>
        <w:t>
      үш деңгейлі жүйе бойынша біліктілігін арттырудан өткен мұғалімдерге еңбекақыны арттыруға – 18538 мың теңге;</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беру үшін жан басына шаққандағы қаржыландыруға апробациялау үшін – 206079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көмекке – 250 мың теңге;</w:t>
      </w:r>
      <w:r>
        <w:br/>
      </w:r>
      <w:r>
        <w:rPr>
          <w:rFonts w:ascii="Times New Roman"/>
          <w:b w:val="false"/>
          <w:i w:val="false"/>
          <w:color w:val="000000"/>
          <w:sz w:val="28"/>
        </w:rPr>
        <w:t>
</w:t>
      </w:r>
      <w:r>
        <w:rPr>
          <w:rFonts w:ascii="Times New Roman"/>
          <w:b w:val="false"/>
          <w:i w:val="false"/>
          <w:color w:val="000000"/>
          <w:sz w:val="28"/>
        </w:rPr>
        <w:t>
      18 жасқа дейінгі балаларға мемлекеттік жәрдемақы төлеуге – 1305 мың теңге;</w:t>
      </w:r>
      <w:r>
        <w:br/>
      </w:r>
      <w:r>
        <w:rPr>
          <w:rFonts w:ascii="Times New Roman"/>
          <w:b w:val="false"/>
          <w:i w:val="false"/>
          <w:color w:val="000000"/>
          <w:sz w:val="28"/>
        </w:rPr>
        <w:t>
</w:t>
      </w:r>
      <w:r>
        <w:rPr>
          <w:rFonts w:ascii="Times New Roman"/>
          <w:b w:val="false"/>
          <w:i w:val="false"/>
          <w:color w:val="000000"/>
          <w:sz w:val="28"/>
        </w:rPr>
        <w:t>
      санитарлық сою алаңына жіберілген ауыл шаруашылық жануарларының құнын қайтаруға - 0 мың теңге;</w:t>
      </w:r>
      <w:r>
        <w:br/>
      </w:r>
      <w:r>
        <w:rPr>
          <w:rFonts w:ascii="Times New Roman"/>
          <w:b w:val="false"/>
          <w:i w:val="false"/>
          <w:color w:val="000000"/>
          <w:sz w:val="28"/>
        </w:rPr>
        <w:t>
      жергілікті бюджеттен қаржыланатын мемлекеттік мекемелерде мемлекеттік қызметкер болып табылмайтын, сонымен қатар мемлекеттік кәсіпорындардың жұмыскерлеріне ерекше қызмет атқарғандары үшін қызметтік еңбекақыларына қосымша төлем төлеуге – 109248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Күршім аудандық мәслихатының 18.04.2014 </w:t>
      </w:r>
      <w:r>
        <w:rPr>
          <w:rFonts w:ascii="Times New Roman"/>
          <w:b w:val="false"/>
          <w:i w:val="false"/>
          <w:color w:val="000000"/>
          <w:sz w:val="28"/>
        </w:rPr>
        <w:t>№ 17-4</w:t>
      </w:r>
      <w:r>
        <w:rPr>
          <w:rFonts w:ascii="Times New Roman"/>
          <w:b w:val="false"/>
          <w:i w:val="false"/>
          <w:color w:val="ff0000"/>
          <w:sz w:val="28"/>
        </w:rPr>
        <w:t xml:space="preserve"> шешімімен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Шығыс Қазақстан облысы Күршім аудандық мәслихатының 29.10.2014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7. 
</w:t>
      </w:r>
      <w:r>
        <w:rPr>
          <w:rFonts w:ascii="Times New Roman"/>
          <w:b w:val="false"/>
          <w:i w:val="false"/>
          <w:color w:val="000000"/>
          <w:sz w:val="28"/>
        </w:rPr>
        <w:t>
Аудандық бюджеттен 170739 мың теңге облыстық бюджетке қайтарылатын трансферттер қарастырылсын.</w:t>
      </w:r>
      <w:r>
        <w:br/>
      </w:r>
      <w:r>
        <w:rPr>
          <w:rFonts w:ascii="Times New Roman"/>
          <w:b w:val="false"/>
          <w:i w:val="false"/>
          <w:color w:val="000000"/>
          <w:sz w:val="28"/>
        </w:rPr>
        <w:t>
      8. 
</w:t>
      </w:r>
      <w:r>
        <w:rPr>
          <w:rFonts w:ascii="Times New Roman"/>
          <w:b w:val="false"/>
          <w:i w:val="false"/>
          <w:color w:val="000000"/>
          <w:sz w:val="28"/>
        </w:rPr>
        <w:t>
Ауданның жергілікті атқарушы органның 2014 жылға арналған резерві 10540 мың теңге соммасында бекітілсін, соның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 үшін жергілікті атқарушы органның төтенше резерві – 8358 мың теңге;</w:t>
      </w:r>
      <w:r>
        <w:br/>
      </w:r>
      <w:r>
        <w:rPr>
          <w:rFonts w:ascii="Times New Roman"/>
          <w:b w:val="false"/>
          <w:i w:val="false"/>
          <w:color w:val="000000"/>
          <w:sz w:val="28"/>
        </w:rPr>
        <w:t>
      шұғыл шығындарға арналған ауданның жергілікті атқарушы органының резерві - 2182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Күршім аудандық мәслихатының 29.10.2014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9. 
</w:t>
      </w:r>
      <w:r>
        <w:rPr>
          <w:rFonts w:ascii="Times New Roman"/>
          <w:b w:val="false"/>
          <w:i w:val="false"/>
          <w:color w:val="000000"/>
          <w:sz w:val="28"/>
        </w:rPr>
        <w:t>
2014 жылға арналған аудандық бюджетті атқару барысында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10. 
</w:t>
      </w:r>
      <w:r>
        <w:rPr>
          <w:rFonts w:ascii="Times New Roman"/>
          <w:b w:val="false"/>
          <w:i w:val="false"/>
          <w:color w:val="000000"/>
          <w:sz w:val="28"/>
        </w:rPr>
        <w:t>
2014 - 2016 жылдарға арналған инвестициялық жобаларың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11. 
</w:t>
      </w:r>
      <w:r>
        <w:rPr>
          <w:rFonts w:ascii="Times New Roman"/>
          <w:b w:val="false"/>
          <w:i w:val="false"/>
          <w:color w:val="000000"/>
          <w:sz w:val="28"/>
        </w:rPr>
        <w:t>
Аудандық бюджеттің шығыстарында бағдарламалар бойынша келесі шығындар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қосымшаға </w:t>
      </w:r>
      <w:r>
        <w:rPr>
          <w:rFonts w:ascii="Times New Roman"/>
          <w:b w:val="false"/>
          <w:i w:val="false"/>
          <w:color w:val="000000"/>
          <w:sz w:val="28"/>
        </w:rPr>
        <w:t>сәйкес қаладағы аудан, аудандық маңызы бар қаланың, кент, ауыл, ауылдық округ әкімінің қызметін қамтамасыз ету жөніндегі қызметтерге - 208643 мың теңге сомасында;</w:t>
      </w:r>
      <w:r>
        <w:br/>
      </w:r>
      <w:r>
        <w:rPr>
          <w:rFonts w:ascii="Times New Roman"/>
          <w:b w:val="false"/>
          <w:i w:val="false"/>
          <w:color w:val="000000"/>
          <w:sz w:val="28"/>
        </w:rPr>
        <w:t>
</w:t>
      </w:r>
      <w:r>
        <w:rPr>
          <w:rFonts w:ascii="Times New Roman"/>
          <w:b w:val="false"/>
          <w:i w:val="false"/>
          <w:color w:val="000000"/>
          <w:sz w:val="28"/>
        </w:rPr>
        <w:t>      7 қосымшаға</w:t>
      </w:r>
      <w:r>
        <w:rPr>
          <w:rFonts w:ascii="Times New Roman"/>
          <w:b w:val="false"/>
          <w:i w:val="false"/>
          <w:color w:val="000000"/>
          <w:sz w:val="28"/>
        </w:rPr>
        <w:t xml:space="preserve"> сәйкес елді - мекендерді абаттандыру мен көгалдандыруға 14691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қосымшаға</w:t>
      </w:r>
      <w:r>
        <w:rPr>
          <w:rFonts w:ascii="Times New Roman"/>
          <w:b w:val="false"/>
          <w:i w:val="false"/>
          <w:color w:val="000000"/>
          <w:sz w:val="28"/>
        </w:rPr>
        <w:t xml:space="preserve"> сәйкес елді - мекендердің көшелерді жарықтандыруға - 28431 мың теңге сомасында;</w:t>
      </w:r>
      <w:r>
        <w:br/>
      </w:r>
      <w:r>
        <w:rPr>
          <w:rFonts w:ascii="Times New Roman"/>
          <w:b w:val="false"/>
          <w:i w:val="false"/>
          <w:color w:val="000000"/>
          <w:sz w:val="28"/>
        </w:rPr>
        <w:t>
</w:t>
      </w:r>
      <w:r>
        <w:rPr>
          <w:rFonts w:ascii="Times New Roman"/>
          <w:b w:val="false"/>
          <w:i w:val="false"/>
          <w:color w:val="000000"/>
          <w:sz w:val="28"/>
        </w:rPr>
        <w:t>      9 қосымшаға</w:t>
      </w:r>
      <w:r>
        <w:rPr>
          <w:rFonts w:ascii="Times New Roman"/>
          <w:b w:val="false"/>
          <w:i w:val="false"/>
          <w:color w:val="000000"/>
          <w:sz w:val="28"/>
        </w:rPr>
        <w:t xml:space="preserve"> сәйкес елді - мекендердің санитариясын қамтамасыз етуге - 7539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қосымшаға</w:t>
      </w:r>
      <w:r>
        <w:rPr>
          <w:rFonts w:ascii="Times New Roman"/>
          <w:b w:val="false"/>
          <w:i w:val="false"/>
          <w:color w:val="000000"/>
          <w:sz w:val="28"/>
        </w:rPr>
        <w:t xml:space="preserve"> сәйкес жерлеу орындарын күтіп ұстау және туысы жоқ адамдарды жерлеуге 189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Шығыс Қазақстан облысы Күршім аудандық мәслихатының 22.07.2014 </w:t>
      </w:r>
      <w:r>
        <w:rPr>
          <w:rFonts w:ascii="Times New Roman"/>
          <w:b w:val="false"/>
          <w:i w:val="false"/>
          <w:color w:val="000000"/>
          <w:sz w:val="28"/>
        </w:rPr>
        <w:t>№ 18-5</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29.10.2014 </w:t>
      </w:r>
      <w:r>
        <w:rPr>
          <w:rFonts w:ascii="Times New Roman"/>
          <w:b w:val="false"/>
          <w:i w:val="false"/>
          <w:color w:val="000000"/>
          <w:sz w:val="28"/>
        </w:rPr>
        <w:t>№ 20-2</w:t>
      </w:r>
      <w:r>
        <w:rPr>
          <w:rFonts w:ascii="Times New Roman"/>
          <w:b w:val="false"/>
          <w:i w:val="false"/>
          <w:color w:val="ff0000"/>
          <w:sz w:val="28"/>
        </w:rPr>
        <w:t xml:space="preserve"> (01.01.2014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12.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Рыспаев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
          <w:p>
            <w:pPr>
              <w:spacing w:after="20"/>
              <w:ind w:left="20"/>
              <w:jc w:val="both"/>
            </w:pPr>
            <w:r>
              <w:rPr>
                <w:rFonts w:ascii="Times New Roman"/>
                <w:b w:val="false"/>
                <w:i w:val="false"/>
                <w:color w:val="000000"/>
                <w:sz w:val="20"/>
              </w:rPr>
              <w:t>
</w:t>
            </w:r>
            <w:r>
              <w:rPr>
                <w:rFonts w:ascii="Times New Roman"/>
                <w:b w:val="false"/>
                <w:i/>
                <w:color w:val="000000"/>
                <w:sz w:val="20"/>
              </w:rPr>
              <w:t>      Күршім аудандық</w:t>
            </w:r>
            <w:r>
              <w:br/>
            </w:r>
            <w:r>
              <w:rPr>
                <w:rFonts w:ascii="Times New Roman"/>
                <w:b w:val="false"/>
                <w:i w:val="false"/>
                <w:color w:val="000000"/>
                <w:sz w:val="20"/>
              </w:rPr>
              <w:t>
      </w:t>
            </w:r>
            <w:r>
              <w:rPr>
                <w:rFonts w:ascii="Times New Roman"/>
                <w:b w:val="false"/>
                <w:i/>
                <w:color w:val="000000"/>
                <w:sz w:val="20"/>
              </w:rPr>
              <w:t>мәслихаттың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Әбілмәжінов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Күршім аудандық маслихатының 2013 жылғы 24 желтоқсандағы № 16-3 шешіміне 1 қосымша</w:t>
            </w:r>
          </w:p>
          <w:bookmarkEnd w:id="3"/>
        </w:tc>
      </w:tr>
    </w:tbl>
    <w:bookmarkStart w:name="z73" w:id="4"/>
    <w:p>
      <w:pPr>
        <w:spacing w:after="0"/>
        <w:ind w:left="0"/>
        <w:jc w:val="left"/>
      </w:pPr>
      <w:r>
        <w:rPr>
          <w:rFonts w:ascii="Times New Roman"/>
          <w:b/>
          <w:i w:val="false"/>
          <w:color w:val="000000"/>
        </w:rPr>
        <w:t xml:space="preserve"> 
2014 жылға арналған аудандық бюджет</w:t>
      </w:r>
    </w:p>
    <w:bookmarkEnd w:id="4"/>
    <w:bookmarkStart w:name="z74" w:id="5"/>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Күршім аудандық мәслихатының 29.10.2014 </w:t>
      </w:r>
      <w:r>
        <w:rPr>
          <w:rFonts w:ascii="Times New Roman"/>
          <w:b w:val="false"/>
          <w:i w:val="false"/>
          <w:color w:val="ff0000"/>
          <w:sz w:val="28"/>
        </w:rPr>
        <w:t>№ 20-2</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ff0000"/>
          <w:sz w:val="28"/>
        </w:rPr>
        <w:t>
 </w:t>
      </w:r>
      <w:r>
        <w:br/>
      </w:r>
      <w:r>
        <w:rPr>
          <w:rFonts w:ascii="Times New Roman"/>
          <w:b w:val="false"/>
          <w:i w:val="false"/>
          <w:color w:val="ff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592"/>
        <w:gridCol w:w="382"/>
        <w:gridCol w:w="592"/>
        <w:gridCol w:w="8382"/>
        <w:gridCol w:w="19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5125944,4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 азаматтарының табыстарынан жеке табыс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23521,8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4588338,6</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507702</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1292408</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2788229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0" w:id="67"/>
    <w:p>
      <w:pPr>
        <w:spacing w:after="0"/>
        <w:ind w:left="0"/>
        <w:jc w:val="left"/>
      </w:pPr>
      <w:r>
        <w:rPr>
          <w:rFonts w:ascii="Times New Roman"/>
          <w:b/>
          <w:i w:val="false"/>
          <w:color w:val="000000"/>
        </w:rPr>
        <w:t xml:space="preserve"> 
2014 жыл</w:t>
      </w:r>
      <w:r>
        <w:br/>
      </w:r>
      <w:r>
        <w:rPr>
          <w:rFonts w:ascii="Times New Roman"/>
          <w:b/>
          <w:i w:val="false"/>
          <w:color w:val="000000"/>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500"/>
        <w:gridCol w:w="1055"/>
        <w:gridCol w:w="1055"/>
        <w:gridCol w:w="6334"/>
        <w:gridCol w:w="25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8"/>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5158061,1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208643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5"/>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0"/>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2"/>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0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4"/>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0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5"/>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0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6"/>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0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0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3366952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0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0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2019241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1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2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231235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440018,6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353041,6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255626,6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255626,6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8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1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1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3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3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4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4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4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4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4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5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6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69"/>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0"/>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1"/>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 w:id="275"/>
    <w:p>
      <w:pPr>
        <w:spacing w:after="0"/>
        <w:ind w:left="0"/>
        <w:jc w:val="both"/>
      </w:pPr>
      <w:r>
        <w:rPr>
          <w:rFonts w:ascii="Times New Roman"/>
          <w:b w:val="false"/>
          <w:i w:val="false"/>
          <w:color w:val="000000"/>
          <w:sz w:val="28"/>
        </w:rPr>
        <w:t>
      Күршім аудандық маслихатыны</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2 қосымша</w:t>
      </w:r>
      <w:r>
        <w:br/>
      </w:r>
      <w:r>
        <w:rPr>
          <w:rFonts w:ascii="Times New Roman"/>
          <w:b w:val="false"/>
          <w:i w:val="false"/>
          <w:color w:val="000000"/>
          <w:sz w:val="28"/>
        </w:rPr>
        <w:t>
 </w:t>
      </w:r>
    </w:p>
    <w:bookmarkEnd w:id="275"/>
    <w:bookmarkStart w:name="z366" w:id="276"/>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7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77"/>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7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504092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7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меншігіндегі тұрғынүй қорынан үйлердi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8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8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8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2822465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49" w:id="282"/>
    <w:p>
      <w:pPr>
        <w:spacing w:after="0"/>
        <w:ind w:left="0"/>
        <w:jc w:val="left"/>
      </w:pPr>
      <w:r>
        <w:rPr>
          <w:rFonts w:ascii="Times New Roman"/>
          <w:b/>
          <w:i w:val="false"/>
          <w:color w:val="000000"/>
        </w:rPr>
        <w:t xml:space="preserve"> 
2015 жыл</w:t>
      </w:r>
      <w:r>
        <w:br/>
      </w:r>
      <w:r>
        <w:rPr>
          <w:rFonts w:ascii="Times New Roman"/>
          <w:b/>
          <w:i w:val="false"/>
          <w:color w:val="000000"/>
        </w:rPr>
        <w:t>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1"/>
        <w:gridCol w:w="1092"/>
        <w:gridCol w:w="6556"/>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8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83"/>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3389465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8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8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8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8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9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9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177129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9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9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9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9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9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9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9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9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0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0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0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0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02"/>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03"/>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0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5"/>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0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0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0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0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0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10"/>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31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11"/>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31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12"/>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31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1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31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1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1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1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1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1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1944845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1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1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1944845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2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2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2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2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2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2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2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2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2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2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2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2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2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2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3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3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3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3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3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3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3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3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3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3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3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4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4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4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4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4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4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4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34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4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4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4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4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4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4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5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5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5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5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5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5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5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5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5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5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6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6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6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6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6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6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6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6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6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6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6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6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6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6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7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7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7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7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7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7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7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7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7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7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7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8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8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8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8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8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8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8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8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8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8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8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8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8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8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9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9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9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9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9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9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9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9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9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9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9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0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0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0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0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0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0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0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0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0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0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0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0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0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0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0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1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1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1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1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1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1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1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1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1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1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1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2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2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2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2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2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2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2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2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2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2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2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2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2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2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2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3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3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3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3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3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3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3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3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3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3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3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3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36"/>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3 қосымша</w:t>
            </w:r>
          </w:p>
          <w:bookmarkEnd w:id="436"/>
        </w:tc>
      </w:tr>
    </w:tbl>
    <w:bookmarkStart w:name="z637" w:id="437"/>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3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438"/>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3469326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3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524406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4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4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меншігіндегі тұрғынүй қорынан үйлердi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4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4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4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20" w:id="443"/>
    <w:p>
      <w:pPr>
        <w:spacing w:after="0"/>
        <w:ind w:left="0"/>
        <w:jc w:val="left"/>
      </w:pPr>
      <w:r>
        <w:rPr>
          <w:rFonts w:ascii="Times New Roman"/>
          <w:b/>
          <w:i w:val="false"/>
          <w:color w:val="000000"/>
        </w:rPr>
        <w:t xml:space="preserve"> 
2016 жыл</w:t>
      </w:r>
      <w:r>
        <w:br/>
      </w:r>
      <w:r>
        <w:rPr>
          <w:rFonts w:ascii="Times New Roman"/>
          <w:b/>
          <w:i w:val="false"/>
          <w:color w:val="000000"/>
        </w:rPr>
        <w:t>
 </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1"/>
        <w:gridCol w:w="1092"/>
        <w:gridCol w:w="6556"/>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4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44"/>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3469326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4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275314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4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4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4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4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5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5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5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5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5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5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5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5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5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5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6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6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6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6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65"/>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6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6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6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6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6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6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6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6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6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70"/>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7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7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7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72"/>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7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7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7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74"/>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7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75"/>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7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76"/>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7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7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7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7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7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7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7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8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8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8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8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8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8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8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8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8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9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9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9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9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9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9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9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9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9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9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9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9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9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0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0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0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0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0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0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0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0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0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0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0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1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1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1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1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1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1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1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1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1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1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1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1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1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2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2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2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2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2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2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2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2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2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2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3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3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3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3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3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3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3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3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3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3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3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3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3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3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4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4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4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4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4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4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4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4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4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4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4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5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5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5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5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5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5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5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5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5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5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5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5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5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5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6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6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6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6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6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6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6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6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6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6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7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7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7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7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7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7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7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7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7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7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8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8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8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8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8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8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8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8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8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8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8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9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9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9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9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9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9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9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9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9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9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9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9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9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9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9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9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9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9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9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9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0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0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0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0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0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0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0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0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0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0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05"/>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4 қосымша</w:t>
            </w:r>
          </w:p>
          <w:bookmarkEnd w:id="605"/>
        </w:tc>
      </w:tr>
    </w:tbl>
    <w:bookmarkStart w:name="z918" w:id="606"/>
    <w:p>
      <w:pPr>
        <w:spacing w:after="0"/>
        <w:ind w:left="0"/>
        <w:jc w:val="left"/>
      </w:pPr>
      <w:r>
        <w:rPr>
          <w:rFonts w:ascii="Times New Roman"/>
          <w:b/>
          <w:i w:val="false"/>
          <w:color w:val="000000"/>
        </w:rPr>
        <w:t xml:space="preserve"> 
2014 жылға арналған жергілікті бюджеттердің орындалуы барысында секвестрлеуге жатпайтын жергілікті бюджеттік бағдарламалардың тізімі</w:t>
      </w:r>
      <w:r>
        <w:br/>
      </w:r>
      <w:r>
        <w:rPr>
          <w:rFonts w:ascii="Times New Roman"/>
          <w:b/>
          <w:i w:val="false"/>
          <w:color w:val="000000"/>
        </w:rPr>
        <w:t>
 </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0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07"/>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0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08"/>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барқаланың) білім беру бөлімі</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09"/>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5 қосымша</w:t>
            </w:r>
          </w:p>
          <w:bookmarkEnd w:id="609"/>
        </w:tc>
      </w:tr>
    </w:tbl>
    <w:bookmarkStart w:name="z926" w:id="610"/>
    <w:p>
      <w:pPr>
        <w:spacing w:after="0"/>
        <w:ind w:left="0"/>
        <w:jc w:val="left"/>
      </w:pPr>
      <w:r>
        <w:rPr>
          <w:rFonts w:ascii="Times New Roman"/>
          <w:b/>
          <w:i w:val="false"/>
          <w:color w:val="000000"/>
        </w:rPr>
        <w:t xml:space="preserve"> 
2014-2016 жылдарға арналған бюджеттік инвестициялық жобалардың тізімі</w:t>
      </w:r>
      <w:r>
        <w:br/>
      </w:r>
      <w:r>
        <w:rPr>
          <w:rFonts w:ascii="Times New Roman"/>
          <w:b/>
          <w:i w:val="false"/>
          <w:color w:val="000000"/>
        </w:rPr>
        <w:t>
 </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2263"/>
        <w:gridCol w:w="2264"/>
        <w:gridCol w:w="236"/>
        <w:gridCol w:w="236"/>
        <w:gridCol w:w="5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1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11"/>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12"/>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1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13"/>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1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14"/>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1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15"/>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16"/>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6 қосымша</w:t>
            </w:r>
          </w:p>
          <w:bookmarkEnd w:id="616"/>
        </w:tc>
      </w:tr>
    </w:tbl>
    <w:bookmarkStart w:name="z951" w:id="617"/>
    <w:p>
      <w:pPr>
        <w:spacing w:after="0"/>
        <w:ind w:left="0"/>
        <w:jc w:val="both"/>
      </w:pPr>
      <w:r>
        <w:rPr>
          <w:rFonts w:ascii="Times New Roman"/>
          <w:b w:val="false"/>
          <w:i w:val="false"/>
          <w:color w:val="000000"/>
          <w:sz w:val="28"/>
        </w:rPr>
        <w:t>
</w:t>
      </w:r>
      <w:r>
        <w:rPr>
          <w:rFonts w:ascii="Times New Roman"/>
          <w:b/>
          <w:i w:val="false"/>
          <w:color w:val="000000"/>
          <w:sz w:val="28"/>
        </w:rPr>
        <w:t>      Қаладағы аудан, аудандық маңызы бар қаланың, кент, ауыл,</w:t>
      </w:r>
      <w:r>
        <w:rPr>
          <w:rFonts w:ascii="Times New Roman"/>
          <w:b/>
          <w:i w:val="false"/>
          <w:color w:val="000000"/>
          <w:sz w:val="28"/>
        </w:rPr>
        <w:t xml:space="preserve"> ауылдық округ әкімінің қызметін қамтамасыз ету жөніндегі</w:t>
      </w:r>
      <w:r>
        <w:rPr>
          <w:rFonts w:ascii="Times New Roman"/>
          <w:b/>
          <w:i w:val="false"/>
          <w:color w:val="000000"/>
          <w:sz w:val="28"/>
        </w:rPr>
        <w:t xml:space="preserve"> қызметтер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6 қосымша жаңа редакцияда - Шығыс Қазақстан облысы Күршім аудандық мәслихатының 29.10.2014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52"/>
        <w:gridCol w:w="3545"/>
        <w:gridCol w:w="3545"/>
        <w:gridCol w:w="3546"/>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18"/>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618"/>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19"/>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2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20"/>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2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21"/>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62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22"/>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2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23"/>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2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24"/>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62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25"/>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62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26"/>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62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27"/>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62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28"/>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62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29"/>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63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30"/>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31"/>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7 қосымша</w:t>
            </w:r>
          </w:p>
          <w:bookmarkEnd w:id="631"/>
        </w:tc>
      </w:tr>
    </w:tbl>
    <w:bookmarkStart w:name="z968" w:id="632"/>
    <w:p>
      <w:pPr>
        <w:spacing w:after="0"/>
        <w:ind w:left="0"/>
        <w:jc w:val="left"/>
      </w:pPr>
      <w:r>
        <w:rPr>
          <w:rFonts w:ascii="Times New Roman"/>
          <w:b/>
          <w:i w:val="false"/>
          <w:color w:val="000000"/>
        </w:rPr>
        <w:t xml:space="preserve"> 
Елді мекендерді абаттандыру мен көгалдандыру шығындары</w:t>
      </w:r>
    </w:p>
    <w:bookmarkEnd w:id="632"/>
    <w:bookmarkStart w:name="z969" w:id="633"/>
    <w:p>
      <w:pPr>
        <w:spacing w:after="0"/>
        <w:ind w:left="0"/>
        <w:jc w:val="both"/>
      </w:pPr>
      <w:r>
        <w:rPr>
          <w:rFonts w:ascii="Times New Roman"/>
          <w:b w:val="false"/>
          <w:i w:val="false"/>
          <w:color w:val="ff0000"/>
          <w:sz w:val="28"/>
        </w:rPr>
        <w:t xml:space="preserve">
      Ескерту. 7 қосымша жаңа редакцияда - Шығыс Қазақстан облысы Күршім аудандық мәслихатының 18.04.2014 </w:t>
      </w:r>
      <w:r>
        <w:rPr>
          <w:rFonts w:ascii="Times New Roman"/>
          <w:b w:val="false"/>
          <w:i w:val="false"/>
          <w:color w:val="ff0000"/>
          <w:sz w:val="28"/>
        </w:rPr>
        <w:t>№ 17-4</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ff0000"/>
          <w:sz w:val="28"/>
        </w:rPr>
        <w:t>
 </w:t>
      </w:r>
      <w:r>
        <w:br/>
      </w:r>
      <w:r>
        <w:rPr>
          <w:rFonts w:ascii="Times New Roman"/>
          <w:b w:val="false"/>
          <w:i w:val="false"/>
          <w:color w:val="ff0000"/>
          <w:sz w:val="28"/>
        </w:rPr>
        <w:t>
 </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132"/>
        <w:gridCol w:w="6859"/>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63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634"/>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bookmarkEnd w:id="635"/>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3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36"/>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3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37"/>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38"/>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3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39"/>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64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40"/>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64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41"/>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4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42"/>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64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43"/>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4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44"/>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4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45"/>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64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46"/>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64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47"/>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48"/>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8 қосымша</w:t>
            </w:r>
          </w:p>
          <w:bookmarkEnd w:id="648"/>
        </w:tc>
      </w:tr>
    </w:tbl>
    <w:bookmarkStart w:name="z985" w:id="649"/>
    <w:p>
      <w:pPr>
        <w:spacing w:after="0"/>
        <w:ind w:left="0"/>
        <w:jc w:val="left"/>
      </w:pPr>
      <w:r>
        <w:rPr>
          <w:rFonts w:ascii="Times New Roman"/>
          <w:b/>
          <w:i w:val="false"/>
          <w:color w:val="000000"/>
        </w:rPr>
        <w:t xml:space="preserve"> 
Елді мекендерде көшелерді жарықтандыру шығындары</w:t>
      </w:r>
    </w:p>
    <w:bookmarkEnd w:id="649"/>
    <w:p>
      <w:pPr>
        <w:spacing w:after="0"/>
        <w:ind w:left="0"/>
        <w:jc w:val="both"/>
      </w:pPr>
      <w:r>
        <w:rPr>
          <w:rFonts w:ascii="Times New Roman"/>
          <w:b w:val="false"/>
          <w:i w:val="false"/>
          <w:color w:val="ff0000"/>
          <w:sz w:val="28"/>
        </w:rPr>
        <w:t xml:space="preserve">      Ескерту. 8 қосымша жаңа редакцияда - Шығыс Қазақстан облысы Күршім аудандық мәслихатының 29.10.2014 </w:t>
      </w:r>
      <w:r>
        <w:rPr>
          <w:rFonts w:ascii="Times New Roman"/>
          <w:b w:val="false"/>
          <w:i w:val="false"/>
          <w:color w:val="ff0000"/>
          <w:sz w:val="28"/>
        </w:rPr>
        <w:t>№ 20-2</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132"/>
        <w:gridCol w:w="6859"/>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650"/>
          <w:p>
            <w:pPr>
              <w:spacing w:after="20"/>
              <w:ind w:left="20"/>
              <w:jc w:val="both"/>
            </w:pPr>
            <w:r>
              <w:rPr>
                <w:rFonts w:ascii="Times New Roman"/>
                <w:b w:val="false"/>
                <w:i w:val="false"/>
                <w:color w:val="000000"/>
                <w:sz w:val="20"/>
              </w:rPr>
              <w:t>
Р/c</w:t>
            </w:r>
            <w:r>
              <w:br/>
            </w:r>
            <w:r>
              <w:rPr>
                <w:rFonts w:ascii="Times New Roman"/>
                <w:b w:val="false"/>
                <w:i w:val="false"/>
                <w:color w:val="000000"/>
                <w:sz w:val="20"/>
              </w:rPr>
              <w:t>
№</w:t>
            </w:r>
            <w:r>
              <w:br/>
            </w:r>
            <w:r>
              <w:rPr>
                <w:rFonts w:ascii="Times New Roman"/>
                <w:b w:val="false"/>
                <w:i w:val="false"/>
                <w:color w:val="000000"/>
                <w:sz w:val="20"/>
              </w:rPr>
              <w:t>
 </w:t>
            </w:r>
          </w:p>
          <w:bookmarkEnd w:id="650"/>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51"/>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9 қосымша</w:t>
            </w:r>
          </w:p>
          <w:bookmarkEnd w:id="651"/>
        </w:tc>
      </w:tr>
    </w:tbl>
    <w:bookmarkStart w:name="z1000" w:id="652"/>
    <w:p>
      <w:pPr>
        <w:spacing w:after="0"/>
        <w:ind w:left="0"/>
        <w:jc w:val="left"/>
      </w:pPr>
      <w:r>
        <w:rPr>
          <w:rFonts w:ascii="Times New Roman"/>
          <w:b/>
          <w:i w:val="false"/>
          <w:color w:val="000000"/>
        </w:rPr>
        <w:t xml:space="preserve"> 
Елді мекендердің санитариясын қамтамасыз ету шығындары</w:t>
      </w:r>
    </w:p>
    <w:bookmarkEnd w:id="652"/>
    <w:bookmarkStart w:name="z1001" w:id="653"/>
    <w:p>
      <w:pPr>
        <w:spacing w:after="0"/>
        <w:ind w:left="0"/>
        <w:jc w:val="both"/>
      </w:pPr>
      <w:r>
        <w:rPr>
          <w:rFonts w:ascii="Times New Roman"/>
          <w:b w:val="false"/>
          <w:i w:val="false"/>
          <w:color w:val="ff0000"/>
          <w:sz w:val="28"/>
        </w:rPr>
        <w:t xml:space="preserve">
      Ескерту. 9 қосымша жаңа редакцияда - Шығыс Қазақстан облысы Күршім аудандық мәслихатының 18.04.2014 </w:t>
      </w:r>
      <w:r>
        <w:rPr>
          <w:rFonts w:ascii="Times New Roman"/>
          <w:b w:val="false"/>
          <w:i w:val="false"/>
          <w:color w:val="ff0000"/>
          <w:sz w:val="28"/>
        </w:rPr>
        <w:t>№ 17-4</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ff0000"/>
          <w:sz w:val="28"/>
        </w:rPr>
        <w:t>
 </w:t>
      </w:r>
      <w:r>
        <w:br/>
      </w:r>
      <w:r>
        <w:rPr>
          <w:rFonts w:ascii="Times New Roman"/>
          <w:b w:val="false"/>
          <w:i w:val="false"/>
          <w:color w:val="ff0000"/>
          <w:sz w:val="28"/>
        </w:rPr>
        <w:t>
 </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2360"/>
        <w:gridCol w:w="627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5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654"/>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65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5"/>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5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56"/>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65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57"/>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65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58"/>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5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59"/>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6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60"/>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66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61"/>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66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62"/>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66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63"/>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66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64"/>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6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65"/>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66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66"/>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67"/>
          <w:p>
            <w:pPr>
              <w:spacing w:after="20"/>
              <w:ind w:left="20"/>
              <w:jc w:val="both"/>
            </w:pPr>
            <w:r>
              <w:rPr>
                <w:rFonts w:ascii="Times New Roman"/>
                <w:b w:val="false"/>
                <w:i w:val="false"/>
                <w:color w:val="000000"/>
                <w:sz w:val="20"/>
              </w:rPr>
              <w:t>
Күршім аудандық маслихатының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16-3 шешіміне 10 қосымша</w:t>
            </w:r>
          </w:p>
          <w:bookmarkEnd w:id="667"/>
        </w:tc>
      </w:tr>
    </w:tbl>
    <w:bookmarkStart w:name="z1016" w:id="668"/>
    <w:p>
      <w:pPr>
        <w:spacing w:after="0"/>
        <w:ind w:left="0"/>
        <w:jc w:val="left"/>
      </w:pPr>
      <w:r>
        <w:rPr>
          <w:rFonts w:ascii="Times New Roman"/>
          <w:b/>
          <w:i w:val="false"/>
          <w:color w:val="000000"/>
        </w:rPr>
        <w:t xml:space="preserve"> 
Жерлеу орындарын күтіп-ұстау және туысы жоқ адамдарды жерлеу</w:t>
      </w:r>
    </w:p>
    <w:bookmarkEnd w:id="668"/>
    <w:bookmarkStart w:name="z1017" w:id="669"/>
    <w:p>
      <w:pPr>
        <w:spacing w:after="0"/>
        <w:ind w:left="0"/>
        <w:jc w:val="both"/>
      </w:pPr>
      <w:r>
        <w:rPr>
          <w:rFonts w:ascii="Times New Roman"/>
          <w:b w:val="false"/>
          <w:i w:val="false"/>
          <w:color w:val="ff0000"/>
          <w:sz w:val="28"/>
        </w:rPr>
        <w:t xml:space="preserve">
      Ескерту. 10 қосымша жаңа редакцияда - Шығыс Қазақстан облысы Күршім аудандық мәслихатының 18.04.2014 </w:t>
      </w:r>
      <w:r>
        <w:rPr>
          <w:rFonts w:ascii="Times New Roman"/>
          <w:b w:val="false"/>
          <w:i w:val="false"/>
          <w:color w:val="ff0000"/>
          <w:sz w:val="28"/>
        </w:rPr>
        <w:t>№ 17-4</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ff0000"/>
          <w:sz w:val="28"/>
        </w:rPr>
        <w:t>
 </w:t>
      </w:r>
      <w:r>
        <w:br/>
      </w:r>
      <w:r>
        <w:rPr>
          <w:rFonts w:ascii="Times New Roman"/>
          <w:b w:val="false"/>
          <w:i w:val="false"/>
          <w:color w:val="ff0000"/>
          <w:sz w:val="28"/>
        </w:rPr>
        <w:t>
 </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67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670"/>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6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71"/>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67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72"/>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67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73"/>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7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74"/>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7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75"/>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67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76"/>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67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77"/>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7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78"/>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67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79"/>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8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80"/>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68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81"/>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68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82"/>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