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4bab1" w14:textId="b34ba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2012 жылғы 10 сәуірдегі № 3-5/5) "Тұрғын үй көмегін көрсетудің мөлшері мен тәртібінің Ережесін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2013 жылғы 26 желтоқсандағы N 21-5/1 шешімі. Шығыс Қазақстан облысының Әділет департаментінде 2014 жылғы 21 қаңтарда N 3175 болып тіркелді. Күші жойылды - Шығыс Қазақстан облысы Көкпекті аудандық мәслихатының 2014 жылғы 24 желтоқсандағы N 30-4/2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Көкпекті аудандық мәслихатының 24.12.2014 N 30-4/2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1997 жылғы 16 сәуірдегі "Тұрғын үй қатынастары туралы" Заңының 97 бабының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>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тармақшасына, Қазақстан Республикасы Үкіметінің "Тұрғын үй көмегiн көрсету ережесiн бекiту туралы" Қазақстан Республикасы Үкiметiнiң 2009 жылғы 30 желтоқсандағы № 2314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өзгерiс пен толықтыру енгiзу туралы" 2012 жылғы 16 қазандағы № 1316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Көкпекті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2012 жылғы 10 сәуірдегі № 3-5/5) "Тұрғын үй көмегін көрсетудің мөлшері мен тәртібінің Ережесін бекіту туралы" (нормативтік құқықтық актілерді мемлекеттік тіркеу Тізілімінде 2012 жылдың 24 сәуірінде 5-15-105 нөмірімен тіркелген, 2012 жылғы 28 сәуірдегі №34-35 аудандық "Жұлдыз" және "Новая жизнь" газетiнде жарияланған 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тұрғын үй көмегін көрсетудің мөлшері мен тәртібінің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 </w:t>
      </w:r>
      <w:r>
        <w:rPr>
          <w:rFonts w:ascii="Times New Roman"/>
          <w:b w:val="false"/>
          <w:i w:val="false"/>
          <w:color w:val="000000"/>
          <w:sz w:val="28"/>
        </w:rPr>
        <w:t>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тармақшасы, </w:t>
      </w:r>
      <w:r>
        <w:rPr>
          <w:rFonts w:ascii="Times New Roman"/>
          <w:b w:val="false"/>
          <w:i w:val="false"/>
          <w:color w:val="000000"/>
          <w:sz w:val="28"/>
        </w:rPr>
        <w:t xml:space="preserve">10 </w:t>
      </w:r>
      <w:r>
        <w:rPr>
          <w:rFonts w:ascii="Times New Roman"/>
          <w:b w:val="false"/>
          <w:i w:val="false"/>
          <w:color w:val="000000"/>
          <w:sz w:val="28"/>
        </w:rPr>
        <w:t>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тармақшасы, 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24 абзацы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2014 жылдың 1 қаңтарынан бастап қолданысқа енгізілетін 1 тармағының 3 абзац жолын қоспағанда, осы шешім оның алғаш ресми жаряланған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Бекбердинов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Беспаев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