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4b811" w14:textId="e64b8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ауданының Жетіарал ауылдық округiнiң Жайылма және Тайбаққан 
учаскелеріне шектеу iс-шараларын енгiзе отырып карантин аймағының 
ветеринариялық режимiн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2013 жылғы 01 шілдедегі N 275 қаулысы. Шығыс Қазақстан облысының Әділет департаментінде 2013 жылғы 29 шілдеде N 3012 болып тіркелді. Күші жойылды - Тарбағатай ауданы әкімдігінің 2013 жылғы 11 қарашадағы N 397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Тарбағатай ауданы әкімдігінің 11.11.2013 N 397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жергiлiктi мемлекеттiк басқару және өзiн-өзi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18) тармақшасына, Қазақстан Республикасының 2002 жылғы 10 шiлдедегi «Ветеринария туралы» Заңының 10 бабы 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 сәйкес және Тарбағатай ауданының бас мемлекеттiк ветеринариялық-санитариялық инспекторының 2013 жылғы 23 мамырдағы N 195 ұсынысы негiзiнде Тарбағатай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Тарбағатай ауданының Жетіарал ауылдық округiнiң Жайылма және Тайбаққан учаскелерінде қой мен ешкі малдары арасында бруцеллез ауруының пайда болуына байланысты 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енгiзе отырып карантин аймағының ветеринариялық режимi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Республикасының Ауыл шаруашылығы Министрлiгi ветеринариялық бақылау және қадағалау комитетi Тарбағатай аудандық аумақтық инспекциясы» мемлекеттiк мекемесiнiң басшысына (Б. Қажыкенов), «Қазақстан Республикасы Денсаулық сақтау Министрлiгiнiң мемлекеттiк санитарлық-эпидемиологиялық қадағалау комитетiнiң Шығыс Қазақстан облысы бойынша департаментiнiң Тарбағатай ауданы бойынша басқармасы» мемлекеттiк мекемесiнiң басшысына (М. Сүлейменова) тиiстi iс-шараларды ұйымдастыру және өткiзу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жасауды өзiме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кейiн күнтiзбелiк он күн өткен соң қолданысқа енгiзiледi.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Аудан әкiмiнің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С. Жақаев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 бақылау және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комитетi Тарбағатай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аумақтық инспекциясы»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мекемесiнiң басшысы            Б. Қажыкенов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3 шілде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«Қазақстан Республикасы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сақтау Министрлiгiнiң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санитарлық-эпидемиологиялық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қадағалау комитетiнiң Шығыс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бойынша департаментiнiң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Тарбағатай ауданы бойынша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мекемесiнiң басшысы            М. Сүлейменова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3 шілде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