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998" w14:textId="9aca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туралы" 2012 жылғы 13 шілдедегі № 4-5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2013 жылғы 17 шілдедегі N 14-9 шешімі. Шығыс Қазақстан облысының Әділет департаментінде 2013 жылғы 19 тамызда N 3033 болып тіркелді. Күші жойылды - Тарбағатай аудандық мәслихатының 2014 жылғы 22 шілдедегі N 21-13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Тарбағатай аудандық мәслихатының 22.07.2014 N 21-13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түпнұсқаның пунктуациясы мен орфографиясы сақталған.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«Сәйкестендiру нөмiрлерiнiң ұлттық тiзiлiмдерi туралы» Қазақстан Республикасының 2007 жылғы 12 қаңтардағы N 223 Заңы 3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аудандық маслихатының «Мұқтаж азаматтардың жекелеген санаттарына әлеуметтік көмек көрсету туралы» 2012 жылғы 13 шілдедегі № 4-5 (нормативтік құқықтық актілердің мемлекеттік тіркеу Тізілімінде № 2635 болып тіркелген, аудандық «Тарбағатай» газетінің 2012 жылғы 20 тамызында № 71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Қанағатов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Тарбағатай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