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89d2" w14:textId="9b98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9-2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2013 жылғы 22 тамыздағы № 15-2 шешімі. Шығыс Қазақстан облысының Әділет департаментінде 2013 жылғы 04 қыркүйекте № 3057 болып тіркелді. Күші жойылды (Тарбағатай аудандық мәслихаты аппаратының 2014 жылғы 08 қаңтардағы N 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(Тарбағатай аудандық мәслихаты аппаратының 08.01.2014 N 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2013 жылғы 09 шілдедегі № 13/155-V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3031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Тарбағатай аудандық мәслихатының 2012 жылғы 21 желтоқсандағы № 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2798, «Тарбағатай» газетінің 2013 жылғы 21 қаңтардағы № 6-7 және 2013 жылғы 24 қаңтардағы № 8-9 сандарында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5 809 305,0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525 989,0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5 267 908,0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5 826 273,4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16 851,0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16 851,0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33 819,4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бюджетке облыстық бюджеттен мынадай мөлшерде – 473 949,0 мың теңге нысаналы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Тырнақбаев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тамыздағы № 15-2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43"/>
        <w:gridCol w:w="589"/>
        <w:gridCol w:w="8454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5 809 305,0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525 989,0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5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2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5 267 908,0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5 267 908,0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5 267 908,0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64"/>
        <w:gridCol w:w="872"/>
        <w:gridCol w:w="872"/>
        <w:gridCol w:w="7201"/>
        <w:gridCol w:w="2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5 826 273,4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548 016,2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383 605,2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92 896,2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83 577,2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271 889,0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259 611,0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4 919,8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3 139 833,0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162 934,0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2 460 958,0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2 460 508,0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2 379 382,0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421 080,0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76 995,0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360 125,0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15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130 632,0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1 126 308,3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1 031 982,0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1 021 382,0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315 802,0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705 580,0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67 368,3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95 423,0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21 328,0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216 274,0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тамыздағы № 15-2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бағытталған, бюджеттік бағдарламаларға бөлінген даму бюджеті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44"/>
        <w:gridCol w:w="767"/>
        <w:gridCol w:w="826"/>
        <w:gridCol w:w="7110"/>
        <w:gridCol w:w="2432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1 324 244,0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1 024 382,0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1 021 382,0</w:t>
            </w:r>
          </w:p>
        </w:tc>
      </w:tr>
      <w:tr>
        <w:trPr>
          <w:trHeight w:val="3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1 021 382,0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315 802,0</w:t>
            </w:r>
          </w:p>
        </w:tc>
      </w:tr>
      <w:tr>
        <w:trPr>
          <w:trHeight w:val="5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705 580,0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тамыздағы № 15-2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47"/>
        <w:gridCol w:w="825"/>
        <w:gridCol w:w="739"/>
        <w:gridCol w:w="7742"/>
        <w:gridCol w:w="22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бюджеттерден берілген нысаналы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473 949,0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287 557,0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287 557,0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65 184,0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32 639,0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