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a890" w14:textId="46ea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Тарбағатай аудандық мәслихатының 2012 жылғы 21 желтоқсандағы № 9–2 шешімге өзгерістер енгізу  
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2013 жылғы 12 желтоқсандағы № 17-2 шешімі. Шығыс Қазақстан облысының Әділет департаментінде 2013 жылғы 18 желтоқсанда № 3120 болып тіркелді. Күші жойылды (Тарбағатай аудандық мәслихаты аппаратының 2014 жылғы 08 қаңтардағы N 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(Тарбағатай аудандық мәслихаты аппаратының 08.01.2014 N 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 - өзі басқару туралы»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«2013-2015 жылдарға арналған облыстық бюджет туралы» 2012 жылғы 7 желтоқсандағы № 8/99-V 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Шығыс Қазақстан облыстық мәслихатының 2013 жылғы 4 желтоқсандағы № 16/185-V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3111 нөмірімен тіркелді) сәйкес Тарбағатай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 «2013-2015 жылдарға арналған аудандық бюджет туралы» Тарбағатай аудандық мәслихатының 2012 жылғы 21 желтоқсандағы № 9-2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2798 нөмірімен тіркелді, «Тарбағатай» газетінің 2013 жылғы 21 қаңтардағы № 6-7 және 2013 жылғы 24 қаңтардағы № 8-9 сандарында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5 725 020,8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525 989,0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13 472,0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1 936,0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5 183 623,8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5 738 489,2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3 535,0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20 351,0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20 351,0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22 430,0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25 965,0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3 535,0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33 819,4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2013 жылға арналған аудандық бюджетке республикалық бюджеттен – 1 414 488,8 мың теңге көлемінде нысаналы ағымдағы трансферттер көзделгені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Мағжаев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50"/>
        <w:gridCol w:w="949"/>
        <w:gridCol w:w="7968"/>
        <w:gridCol w:w="226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5 725 020,8</w:t>
            </w:r>
          </w:p>
        </w:tc>
      </w:tr>
      <w:tr>
        <w:trPr>
          <w:trHeight w:val="2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525 989,0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239 874,0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199 024,0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76 714,0</w:t>
            </w:r>
          </w:p>
        </w:tc>
      </w:tr>
      <w:tr>
        <w:trPr>
          <w:trHeight w:val="34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34 656,0</w:t>
            </w:r>
          </w:p>
        </w:tc>
      </w:tr>
      <w:tr>
        <w:trPr>
          <w:trHeight w:val="3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5 986,0</w:t>
            </w:r>
          </w:p>
        </w:tc>
      </w:tr>
      <w:tr>
        <w:trPr>
          <w:trHeight w:val="2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32 780,0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6 413,0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4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3 709,0</w:t>
            </w:r>
          </w:p>
        </w:tc>
      </w:tr>
      <w:tr>
        <w:trPr>
          <w:trHeight w:val="42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117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40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3 964,0</w:t>
            </w:r>
          </w:p>
        </w:tc>
      </w:tr>
      <w:tr>
        <w:trPr>
          <w:trHeight w:val="28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13 472,0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54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1 675,2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15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21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10 592,0</w:t>
            </w:r>
          </w:p>
        </w:tc>
      </w:tr>
      <w:tr>
        <w:trPr>
          <w:trHeight w:val="30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2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55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37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1 936,0</w:t>
            </w:r>
          </w:p>
        </w:tc>
      </w:tr>
      <w:tr>
        <w:trPr>
          <w:trHeight w:val="45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61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  <w:tr>
        <w:trPr>
          <w:trHeight w:val="465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5 183 623,8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47"/>
        <w:gridCol w:w="968"/>
        <w:gridCol w:w="1007"/>
        <w:gridCol w:w="6956"/>
        <w:gridCol w:w="23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5 738 489,2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482 829,5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378 293,5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18 667,0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88 806,5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79 997,0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5 858,5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86 799,0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19 419,0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66 091,0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11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17 437,0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20 754,8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9 958,0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10 796,8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4 919,8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3 134 581,0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252 566,0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94 861,0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2 466 034,0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8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2 465 584,0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2 384 208,0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81 376,0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415 981,0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119 119,0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9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73 129,0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390 060,0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355 426,0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29 237,0</w:t>
            </w:r>
          </w:p>
        </w:tc>
      </w:tr>
      <w:tr>
        <w:trPr>
          <w:trHeight w:val="14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15 780,0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22 402,0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80 387,0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6 544,0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59 275,0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126 479,0</w:t>
            </w:r>
          </w:p>
        </w:tc>
      </w:tr>
      <w:tr>
        <w:trPr>
          <w:trHeight w:val="11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1 120 237,3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23 623,0</w:t>
            </w:r>
          </w:p>
        </w:tc>
      </w:tr>
      <w:tr>
        <w:trPr>
          <w:trHeight w:val="14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</w:p>
        </w:tc>
      </w:tr>
      <w:tr>
        <w:trPr>
          <w:trHeight w:val="6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11 465,0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1 019 124,0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20 134,0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686 107,0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73 055,3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24 699,3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221 006,0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94 047,0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92 447,0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41 324,0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41 996,0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30 496,0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30 103,0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43 639,0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23 037,0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13 278,0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11 971,0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217 493,0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24 609,0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18 949,0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32 309,7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17 344,7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16 605,0</w:t>
            </w:r>
          </w:p>
        </w:tc>
      </w:tr>
      <w:tr>
        <w:trPr>
          <w:trHeight w:val="1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14 965,0</w:t>
            </w:r>
          </w:p>
        </w:tc>
      </w:tr>
      <w:tr>
        <w:trPr>
          <w:trHeight w:val="9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7 965,0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9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62 413,0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13 236,0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12 365,0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49 177,0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6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5 780,2</w:t>
            </w:r>
          </w:p>
        </w:tc>
      </w:tr>
      <w:tr>
        <w:trPr>
          <w:trHeight w:val="9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14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8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8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20 677,1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18 842,1</w:t>
            </w:r>
          </w:p>
        </w:tc>
      </w:tr>
      <w:tr>
        <w:trPr>
          <w:trHeight w:val="11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кредитттерді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8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20 351,0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-22 430,0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22 430,0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33 819,4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68"/>
        <w:gridCol w:w="869"/>
        <w:gridCol w:w="7469"/>
        <w:gridCol w:w="203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347 912,8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270 560,0</w:t>
            </w:r>
          </w:p>
        </w:tc>
      </w:tr>
      <w:tr>
        <w:trPr>
          <w:trHeight w:val="9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258 282,0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25 364,0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14 524,0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14 169,0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12 375,0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10 832,0</w:t>
            </w:r>
          </w:p>
        </w:tc>
      </w:tr>
      <w:tr>
        <w:trPr>
          <w:trHeight w:val="1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14 784,0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12 487,0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12 572,0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11 959,0</w:t>
            </w:r>
          </w:p>
        </w:tc>
      </w:tr>
      <w:tr>
        <w:trPr>
          <w:trHeight w:val="5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17 113,0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7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44 456,0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12 156,0</w:t>
            </w:r>
          </w:p>
        </w:tc>
      </w:tr>
      <w:tr>
        <w:trPr>
          <w:trHeight w:val="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2 314,0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2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Ырғызбай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8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2 464,0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4 667,0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1 855,7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705,6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3 336,0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3 744,0</w:t>
            </w:r>
          </w:p>
        </w:tc>
      </w:tr>
      <w:tr>
        <w:trPr>
          <w:trHeight w:val="2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2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2 296,5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ауданының 2013 жылға арналған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жобаларды (бағдарламаларды) іске асыруға</w:t>
      </w:r>
      <w:r>
        <w:br/>
      </w:r>
      <w:r>
        <w:rPr>
          <w:rFonts w:ascii="Times New Roman"/>
          <w:b/>
          <w:i w:val="false"/>
          <w:color w:val="000000"/>
        </w:rPr>
        <w:t>
бағытталған, бюджеттік бағдарламаларға бөлінген даму бюджеті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86"/>
        <w:gridCol w:w="927"/>
        <w:gridCol w:w="928"/>
        <w:gridCol w:w="6940"/>
        <w:gridCol w:w="23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бюджеттік бағдарламалары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1 299 752,0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296 862,0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1 002 890,0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998 990,0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312 883,0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686 107,0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4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"21" желтоқсандағы № 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ағымдағы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89"/>
        <w:gridCol w:w="866"/>
        <w:gridCol w:w="905"/>
        <w:gridCol w:w="6883"/>
        <w:gridCol w:w="2811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нысаналы ағымдағы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1 414 488,8</w:t>
            </w:r>
          </w:p>
        </w:tc>
      </w:tr>
      <w:tr>
        <w:trPr>
          <w:trHeight w:val="3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256 596,0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160 928,0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157 705,0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57 602,0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38 066,0</w:t>
            </w:r>
          </w:p>
        </w:tc>
      </w:tr>
      <w:tr>
        <w:trPr>
          <w:trHeight w:val="11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14 534,0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22 562,0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6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15 430,0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9 928,0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5 502,0</w:t>
            </w:r>
          </w:p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913 608,0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280 244,0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633 364,0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187 499,0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6 735,0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180 764,0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30 246,8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8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27 946,8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9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