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46ea" w14:textId="1d34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26 желтоқсандағы № 93 "2013–2015 жылдарға арналған аудандық бюджет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2013 жылғы 30 сәуірдегі N 108 шешімі. Шығыс Қазақстан облысының Әділет департаментінде 2013 жылғы 15 мамырда N 2956 болып тіркелді. Шешімнің қабылдау мерзімінің өтуіне байланысты қолдану тоқтатылды (Ұлан аудандық мәслихатының 2013 жылғы 30 желтоқсандағы N 932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(Ұлан аудандық мәслихатының 30.12.2013 N 932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2013 жылғы 17 сәуірдегі № 11/119-V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2934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1. Ұлан аудандық мәслихатының 2012 жылғы 26 желтоқсандағы № 93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2807 нөмірімен тіркелген, «Ұлан таңы» газетінің 2013 жылғы 18 қаңтардағы № 7-8, 2013 жылғы 25 қаңтардағы № 10-11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4643335,5 мың теңге, соның ішінде:</w:t>
      </w:r>
      <w:r>
        <w:br/>
      </w:r>
      <w:r>
        <w:rPr>
          <w:rFonts w:ascii="Times New Roman"/>
          <w:b w:val="false"/>
          <w:i w:val="false"/>
          <w:color w:val="000000"/>
          <w:sz w:val="28"/>
        </w:rPr>
        <w:t>
      салықтық түсімдер – 766189,0 мың теңге;</w:t>
      </w:r>
      <w:r>
        <w:br/>
      </w:r>
      <w:r>
        <w:rPr>
          <w:rFonts w:ascii="Times New Roman"/>
          <w:b w:val="false"/>
          <w:i w:val="false"/>
          <w:color w:val="000000"/>
          <w:sz w:val="28"/>
        </w:rPr>
        <w:t>
      салықтық емес түсімдер – 5407,0 мың теңге;</w:t>
      </w:r>
      <w:r>
        <w:br/>
      </w:r>
      <w:r>
        <w:rPr>
          <w:rFonts w:ascii="Times New Roman"/>
          <w:b w:val="false"/>
          <w:i w:val="false"/>
          <w:color w:val="000000"/>
          <w:sz w:val="28"/>
        </w:rPr>
        <w:t>
      негізгі капиталды сатудан түсетін түсім – 22000,0 мың теңге;</w:t>
      </w:r>
      <w:r>
        <w:br/>
      </w:r>
      <w:r>
        <w:rPr>
          <w:rFonts w:ascii="Times New Roman"/>
          <w:b w:val="false"/>
          <w:i w:val="false"/>
          <w:color w:val="000000"/>
          <w:sz w:val="28"/>
        </w:rPr>
        <w:t>
      трансферттердің түсімдері – 3849739,5 мың теңге;</w:t>
      </w:r>
      <w:r>
        <w:br/>
      </w:r>
      <w:r>
        <w:rPr>
          <w:rFonts w:ascii="Times New Roman"/>
          <w:b w:val="false"/>
          <w:i w:val="false"/>
          <w:color w:val="000000"/>
          <w:sz w:val="28"/>
        </w:rPr>
        <w:t>
      2) шығындар – 4654776,8 мың теңге;</w:t>
      </w:r>
      <w:r>
        <w:br/>
      </w:r>
      <w:r>
        <w:rPr>
          <w:rFonts w:ascii="Times New Roman"/>
          <w:b w:val="false"/>
          <w:i w:val="false"/>
          <w:color w:val="000000"/>
          <w:sz w:val="28"/>
        </w:rPr>
        <w:t>
      3) таза бюджеттік кредит беру – 46430,0 мың теңге, соның ішінде:</w:t>
      </w:r>
      <w:r>
        <w:br/>
      </w:r>
      <w:r>
        <w:rPr>
          <w:rFonts w:ascii="Times New Roman"/>
          <w:b w:val="false"/>
          <w:i w:val="false"/>
          <w:color w:val="000000"/>
          <w:sz w:val="28"/>
        </w:rPr>
        <w:t>
      бюджеттік кредиттер – 51930,0 мың теңге;</w:t>
      </w:r>
      <w:r>
        <w:br/>
      </w:r>
      <w:r>
        <w:rPr>
          <w:rFonts w:ascii="Times New Roman"/>
          <w:b w:val="false"/>
          <w:i w:val="false"/>
          <w:color w:val="000000"/>
          <w:sz w:val="28"/>
        </w:rPr>
        <w:t>
      бюджеттік кредиттерді өтеу – 5500,0 мың теңге;</w:t>
      </w:r>
      <w:r>
        <w:br/>
      </w:r>
      <w:r>
        <w:rPr>
          <w:rFonts w:ascii="Times New Roman"/>
          <w:b w:val="false"/>
          <w:i w:val="false"/>
          <w:color w:val="000000"/>
          <w:sz w:val="28"/>
        </w:rPr>
        <w:t>
      4) қаржы активтерімен жасалатын операциялар бойынша сальдо – 23813,0 мың теңге, соның ішінде:</w:t>
      </w:r>
      <w:r>
        <w:br/>
      </w:r>
      <w:r>
        <w:rPr>
          <w:rFonts w:ascii="Times New Roman"/>
          <w:b w:val="false"/>
          <w:i w:val="false"/>
          <w:color w:val="000000"/>
          <w:sz w:val="28"/>
        </w:rPr>
        <w:t>
      қаржы активтерін сатып алу – 23813,0 мың теңге;</w:t>
      </w:r>
      <w:r>
        <w:br/>
      </w:r>
      <w:r>
        <w:rPr>
          <w:rFonts w:ascii="Times New Roman"/>
          <w:b w:val="false"/>
          <w:i w:val="false"/>
          <w:color w:val="000000"/>
          <w:sz w:val="28"/>
        </w:rPr>
        <w:t>
      5) бюджет тапшылығы (профицит) - -81684,3 мың теңге;</w:t>
      </w:r>
      <w:r>
        <w:br/>
      </w:r>
      <w:r>
        <w:rPr>
          <w:rFonts w:ascii="Times New Roman"/>
          <w:b w:val="false"/>
          <w:i w:val="false"/>
          <w:color w:val="000000"/>
          <w:sz w:val="28"/>
        </w:rPr>
        <w:t>
      6) бюджет тапшылығын қаржыландыру (профицитті пайдалану) – 81684,3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Н. Тилеужан</w:t>
      </w:r>
    </w:p>
    <w:p>
      <w:pPr>
        <w:spacing w:after="0"/>
        <w:ind w:left="0"/>
        <w:jc w:val="both"/>
      </w:pPr>
      <w:r>
        <w:rPr>
          <w:rFonts w:ascii="Times New Roman"/>
          <w:b w:val="false"/>
          <w:i/>
          <w:color w:val="000000"/>
          <w:sz w:val="28"/>
        </w:rPr>
        <w:t>      Аудандық мәслихат хатшысы                  Н. Сейсембина</w:t>
      </w:r>
    </w:p>
    <w:bookmarkStart w:name="z4" w:id="1"/>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2013 жылғы 30 сәуірдегі</w:t>
      </w:r>
      <w:r>
        <w:br/>
      </w:r>
      <w:r>
        <w:rPr>
          <w:rFonts w:ascii="Times New Roman"/>
          <w:b w:val="false"/>
          <w:i w:val="false"/>
          <w:color w:val="000000"/>
          <w:sz w:val="28"/>
        </w:rPr>
        <w:t>
№ 108 шешіміне қосымша</w:t>
      </w:r>
    </w:p>
    <w:bookmarkEnd w:id="1"/>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93 шешіміне №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828"/>
        <w:gridCol w:w="609"/>
        <w:gridCol w:w="788"/>
        <w:gridCol w:w="7666"/>
        <w:gridCol w:w="220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4643335,5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766189,0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186605,0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0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5021,0</w:t>
            </w:r>
          </w:p>
        </w:tc>
      </w:tr>
      <w:tr>
        <w:trPr>
          <w:trHeight w:val="30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36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0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0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0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3849739,5</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3849739,5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3849739,5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377641,5</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1602398,0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1869700,0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3"/>
        <w:gridCol w:w="820"/>
        <w:gridCol w:w="820"/>
        <w:gridCol w:w="820"/>
        <w:gridCol w:w="6725"/>
        <w:gridCol w:w="2290"/>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4654776,8</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301250,6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277594,6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103948,0</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154600,6</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152716,5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20382,0</w:t>
            </w:r>
          </w:p>
        </w:tc>
      </w:tr>
      <w:tr>
        <w:trPr>
          <w:trHeight w:val="13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2464669,7</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73275,0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92934,0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92934,0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1685671,1</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1685060,1</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1671650,6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1649790,6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13409,5</w:t>
            </w:r>
          </w:p>
        </w:tc>
      </w:tr>
      <w:tr>
        <w:trPr>
          <w:trHeight w:val="3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612397,6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55077,6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214687,0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188505,0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188505,0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14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31509,0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21250,0</w:t>
            </w:r>
          </w:p>
        </w:tc>
      </w:tr>
      <w:tr>
        <w:trPr>
          <w:trHeight w:val="10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26182,0</w:t>
            </w:r>
          </w:p>
        </w:tc>
      </w:tr>
      <w:tr>
        <w:trPr>
          <w:trHeight w:val="10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823233,3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391129,0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383006,0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303718,0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173852,0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129866,0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69758,0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381293,0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329108,0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42684,0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50811,3</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43811,3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25216,0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12233,3</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554941,1</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402550,0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310253,0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1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45446,6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27751,6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17695,0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97339,5</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77896,5</w:t>
            </w:r>
          </w:p>
        </w:tc>
      </w:tr>
      <w:tr>
        <w:trPr>
          <w:trHeight w:val="9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7666,0</w:t>
            </w:r>
          </w:p>
        </w:tc>
      </w:tr>
      <w:tr>
        <w:trPr>
          <w:trHeight w:val="9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19443,0</w:t>
            </w:r>
          </w:p>
        </w:tc>
      </w:tr>
      <w:tr>
        <w:trPr>
          <w:trHeight w:val="11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63301,0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63301,0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20963,3</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6963,3</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81437,5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81437,5</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26543,0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26543,0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9017,0</w:t>
            </w:r>
          </w:p>
        </w:tc>
      </w:tr>
      <w:tr>
        <w:trPr>
          <w:trHeight w:val="11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8878,4</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12380,0</w:t>
            </w:r>
          </w:p>
        </w:tc>
      </w:tr>
      <w:tr>
        <w:trPr>
          <w:trHeight w:val="13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15569,0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17928,5</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17584,5</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19588,3</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19588,3</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-81684,3</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81684,3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35254,3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