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bc96" w14:textId="73bb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26 желтоқсандағы № 93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2013 жылғы 15 шілдедегі N 130 шешімі. Шығыс Қазақстан облысының Әділет департаментінде 2013 жылғы 30 шілдеде N 3017 болып тіркелді. Шешімнің қабылдау мерзімінің өтуіне байланысты қолдану тоқтатылды (Ұлан аудандық мәслихатының 2013 жылғы 30 желтоқсандағы N 932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Ескерту. Шешімнің қабылдау мерзімінің өтуіне байланысты қолдану тоқтатылды (Ұлан аудандық мәслихатының 30.12.2013 N 932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2013 жылғы 3 шілдедегі № 12/135-V «2013–2015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(нормативтік құқықтық актілерді мемлекеттік тіркеу Тізілімінде 2988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Ұлан аудандық мәслихатының «2013-2015 жылдарға арналған аудандық бюджет туралы» 2012 жылғы 26 желтоқсандағы № 93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2807 нөмірімен тіркелген, «Ұлан таңы» газетінің 2013 жылғы 18 қаңтардағы № 7-8, 2013 жылғы 25 қаңтардағы № 10-11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2013–2015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4669301,5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773255,0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 – 22000,0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3868639,5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4765807,8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46450,0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51950,0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5500,0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23813,0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23813,0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-166769,3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166769,3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2013 жылға арналған аудандық бюджетте республикалық бюджеттен түсетін 228864,0 мың теңге сомада ағымды нысаналы трансферттер қарастырылсын,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16276,0 мың теңге - жергілікті атқарушы органдардың штаттық санын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92934,0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16388,0 мың теңге - Қазақстан Республикасында білім беруді дамытудың 2011-2020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- негізгі, орта және жалпы орта білім беретін мемлекеттік мекемелерінде физика, химия, биология кабинеттерін оқу құралымен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14752,0 мың теңге - жетім баланы (жетім балаларды) және ата–аналарының қамқорынсыз қалған баланы (балаларды) күтіп-ұстауға асыраушыларына (қорғаншыларға) ай сайын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20383,0 мың теңге - біліктілік санатына үшін мектеп мұғалімдеріне және мектепке дейінгі білім беру ұйымдарының тәрбиешілеріне қосымша төлемдер мөлшерін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9777,0 мың теңге - «Назарбаев зияткерлік мектептері» дербес білім беру ұйымының оқу бағдарламалары бойынша біліктілігін арттырудан өткен мұғалімдерге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58354,0 мың теңге - эпизоотияға қарсы іс-шараларды жүргізуге.»;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2013 жылға арналған аудандық бюджетте республикалық бюджеттен түсетін 502960,0 мың теңге нысаналы даму трансферттері қарастырылсын, оның ішінде: сумен жабдықтау жүйелерін қайта құруға - 329108,0 мың теңге және мемлекеттік коммуналдық тұрғын үй қорының тұрғын үй құрылысына - 173852,0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2013 жылға арналған аудандық бюджетте республикалық бюджеттен түсетін 69611,0 мың теңге нысаналы даму трансферттері инженерлік-коммуникациялық инфрақұрылымды жобалауға, дамытуға, жарақтандыруға және сатып алуға қарастырылсын, оның ішінде Шығыс Қазақстан облысы Ұлан ауданы Қасым Қайсенов кентіндегі көп пәтерлі тұрғын үй кешенінің инженерлік желілерінің құрылысына.»;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2013 жылға арналған аудандық бюджет түсімдері құрамында мамандарды әлеуметтік қолдау шараларын іске асыру үшін республикалық бюджеттен түсетін 137015,0 мың теңге несиелер және 9348,0 мың теңге сомада трансферттер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Г. Акбердинов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Н. Сейсембина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130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93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84"/>
        <w:gridCol w:w="377"/>
        <w:gridCol w:w="9438"/>
        <w:gridCol w:w="1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4669301,5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773255,0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360300,0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360300,0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210066,0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210066,0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186605,0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123520,0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45300,0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3868639,5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3868639,5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3868639,5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90"/>
        <w:gridCol w:w="782"/>
        <w:gridCol w:w="782"/>
        <w:gridCol w:w="7934"/>
        <w:gridCol w:w="2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4765807,8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313408,6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287977,6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19046,0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104114,0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90314,0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164817,6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158628,5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20657,0</w:t>
            </w:r>
          </w:p>
        </w:tc>
      </w:tr>
      <w:tr>
        <w:trPr>
          <w:trHeight w:val="18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19407,0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2473344,7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74474,0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92934,0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1694708,1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1694097,1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1678983,6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15113,5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611228,6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53908,6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22222,6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188505,0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43622,0</w:t>
            </w:r>
          </w:p>
        </w:tc>
      </w:tr>
      <w:tr>
        <w:trPr>
          <w:trHeight w:val="17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21250,0</w:t>
            </w:r>
          </w:p>
        </w:tc>
      </w:tr>
      <w:tr>
        <w:trPr>
          <w:trHeight w:val="15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26277,0</w:t>
            </w:r>
          </w:p>
        </w:tc>
      </w:tr>
      <w:tr>
        <w:trPr>
          <w:trHeight w:val="15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24277,0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914461,3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483133,0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467944,0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388803,0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49590,3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12876,3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548832,1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394444,0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84191,0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3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46273,6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27578,6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21550,6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98009,5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78016,5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70230,5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19993,0</w:t>
            </w:r>
          </w:p>
        </w:tc>
      </w:tr>
      <w:tr>
        <w:trPr>
          <w:trHeight w:val="15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85569,0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15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58354,0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58354,0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58354,0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30356,3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30356,3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20999,3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6999,3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91507,5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91507,5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9352,0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9213,4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18591,5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17997,5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16921,3</w:t>
            </w:r>
          </w:p>
        </w:tc>
      </w:tr>
      <w:tr>
        <w:trPr>
          <w:trHeight w:val="14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46450,0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несиелерді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-166769,3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166769,3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