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d502c" w14:textId="47d50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ауданы әкімдігінің 2013 жылғы 28 желтоқсандағы N 661 қаулысы. Шығыс Қазақстан облысының Әділет департаментінде 2014 жылғы 27 қаңтарда N 3182 болып тіркелді. Күші жойылды - Шығыс Қазақстан облысы Үржар ауданы әкімдігінің 2015 жылғы 24 ақпандағы N 89 қаулысымен</w:t>
      </w:r>
    </w:p>
    <w:p>
      <w:pPr>
        <w:spacing w:after="0"/>
        <w:ind w:left="0"/>
        <w:jc w:val="left"/>
      </w:pPr>
      <w:r>
        <w:rPr>
          <w:rFonts w:ascii="Times New Roman"/>
          <w:b w:val="false"/>
          <w:i w:val="false"/>
          <w:color w:val="ff0000"/>
          <w:sz w:val="28"/>
        </w:rPr>
        <w:t>      Ескерту. Күші жойылды - Шығыс Қазақстан облысы Үржар ауданы әкімдігінің 24.02.2015 N 89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2001 жылғы 23 қаңтардағы "Халықты жұмыспен қамту туралы" Заңының </w:t>
      </w:r>
      <w:r>
        <w:rPr>
          <w:rFonts w:ascii="Times New Roman"/>
          <w:b w:val="false"/>
          <w:i w:val="false"/>
          <w:color w:val="000000"/>
          <w:sz w:val="28"/>
        </w:rPr>
        <w:t>7-бабының</w:t>
      </w:r>
      <w:r>
        <w:rPr>
          <w:rFonts w:ascii="Times New Roman"/>
          <w:b w:val="false"/>
          <w:i w:val="false"/>
          <w:color w:val="000000"/>
          <w:sz w:val="28"/>
        </w:rPr>
        <w:t xml:space="preserve"> 5) тармақшасының, </w:t>
      </w:r>
      <w:r>
        <w:rPr>
          <w:rFonts w:ascii="Times New Roman"/>
          <w:b w:val="false"/>
          <w:i w:val="false"/>
          <w:color w:val="000000"/>
          <w:sz w:val="28"/>
        </w:rPr>
        <w:t>20-бабының</w:t>
      </w:r>
      <w:r>
        <w:rPr>
          <w:rFonts w:ascii="Times New Roman"/>
          <w:b w:val="false"/>
          <w:i w:val="false"/>
          <w:color w:val="000000"/>
          <w:sz w:val="28"/>
        </w:rPr>
        <w:t xml:space="preserve">, Қазақстан Республикасы Үкіметінің 2001 жылғы 19 маусымдағы № 836 "Халықты жұмыспен қамту туралы" Қазақстан Республикасының 2001 жылғы 23 қаңтардағы Заңын іске асыру жөніндегі шаралар туралы" қаулысымен бекітілген Қоғамдық жұмыстарды ұйымдастыру мен қаржыландыру ережесінің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18-тармақтарының</w:t>
      </w:r>
      <w:r>
        <w:rPr>
          <w:rFonts w:ascii="Times New Roman"/>
          <w:b w:val="false"/>
          <w:i w:val="false"/>
          <w:color w:val="000000"/>
          <w:sz w:val="28"/>
        </w:rPr>
        <w:t xml:space="preserve"> негізінде, мемлекеттік кепілдіктер жүйесін кеңейту мақсатында және жұмысқа орналасуда қиыншылық көретін халықтың әр түрлі топтарын қолдау үшін, Үржар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2014 жылы қоғамдық жұмыстар өткізілетін ұйымдардың қоса беріліп отырған </w:t>
      </w:r>
      <w:r>
        <w:rPr>
          <w:rFonts w:ascii="Times New Roman"/>
          <w:b w:val="false"/>
          <w:i w:val="false"/>
          <w:color w:val="000000"/>
          <w:sz w:val="28"/>
        </w:rPr>
        <w:t>тізбесі</w:t>
      </w:r>
      <w:r>
        <w:rPr>
          <w:rFonts w:ascii="Times New Roman"/>
          <w:b w:val="false"/>
          <w:i w:val="false"/>
          <w:color w:val="000000"/>
          <w:sz w:val="28"/>
        </w:rPr>
        <w:t>, қоғамдық жұмыстардың түрлері, көлемдері, қаржыландыру көздері және нақты шарттары бекітілсін.</w:t>
      </w:r>
      <w:r>
        <w:br/>
      </w:r>
      <w:r>
        <w:rPr>
          <w:rFonts w:ascii="Times New Roman"/>
          <w:b w:val="false"/>
          <w:i w:val="false"/>
          <w:color w:val="000000"/>
          <w:sz w:val="28"/>
        </w:rPr>
        <w:t>
      </w:t>
      </w:r>
      <w:r>
        <w:rPr>
          <w:rFonts w:ascii="Times New Roman"/>
          <w:b w:val="false"/>
          <w:i w:val="false"/>
          <w:color w:val="000000"/>
          <w:sz w:val="28"/>
        </w:rPr>
        <w:t xml:space="preserve">2. Жергілікті бюджет қаражатынан еңбекақының мөлшері 2014 жылға белгіленген </w:t>
      </w:r>
      <w:r>
        <w:rPr>
          <w:rFonts w:ascii="Times New Roman"/>
          <w:b w:val="false"/>
          <w:i w:val="false"/>
          <w:color w:val="000000"/>
          <w:sz w:val="28"/>
        </w:rPr>
        <w:t>ең төменгі жалақыдан</w:t>
      </w:r>
      <w:r>
        <w:rPr>
          <w:rFonts w:ascii="Times New Roman"/>
          <w:b w:val="false"/>
          <w:i w:val="false"/>
          <w:color w:val="000000"/>
          <w:sz w:val="28"/>
        </w:rPr>
        <w:t xml:space="preserve"> кем емес мөлшерде бекітілсін.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Үржар ауданы әкімінің орынбасары Қ.Б. Сейтқановқа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ауданының әкімі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Зайнулдин</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ауданы әкімдігінің </w:t>
            </w:r>
            <w:r>
              <w:br/>
            </w:r>
            <w:r>
              <w:rPr>
                <w:rFonts w:ascii="Times New Roman"/>
                <w:b w:val="false"/>
                <w:i w:val="false"/>
                <w:color w:val="000000"/>
                <w:sz w:val="20"/>
              </w:rPr>
              <w:t xml:space="preserve">2013 жылғы "28"желтоқсан </w:t>
            </w:r>
            <w:r>
              <w:br/>
            </w:r>
            <w:r>
              <w:rPr>
                <w:rFonts w:ascii="Times New Roman"/>
                <w:b w:val="false"/>
                <w:i w:val="false"/>
                <w:color w:val="000000"/>
                <w:sz w:val="20"/>
              </w:rPr>
              <w:t>№ 661 қаулысымен бекітілген</w:t>
            </w:r>
          </w:p>
        </w:tc>
      </w:tr>
    </w:tbl>
    <w:p>
      <w:pPr>
        <w:spacing w:after="0"/>
        <w:ind w:left="0"/>
        <w:jc w:val="left"/>
      </w:pPr>
      <w:r>
        <w:rPr>
          <w:rFonts w:ascii="Times New Roman"/>
          <w:b/>
          <w:i w:val="false"/>
          <w:color w:val="000000"/>
        </w:rPr>
        <w:t xml:space="preserve"> 2014 жылы ақылы қоғамдық жұмыстар ұйымдастырылатын ұйымдар тізбесі, жұмыс түрлері, көлемі, қаржыландыру көзі және қоғамдық жұмыстардың нақты шарттары</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
        <w:gridCol w:w="2081"/>
        <w:gridCol w:w="3103"/>
        <w:gridCol w:w="5584"/>
        <w:gridCol w:w="491"/>
        <w:gridCol w:w="492"/>
        <w:gridCol w:w="203"/>
      </w:tblGrid>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саны</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берушілер мен ұйымның атауы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Төлемді қоғамдық жұмыс түрлері</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Атқарылатын жұмыстар көлемі</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(жарияланған қажеттілік)</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 (бекітілген)</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1</w:t>
            </w:r>
            <w:r>
              <w:br/>
            </w:r>
            <w:r>
              <w:rPr>
                <w:rFonts w:ascii="Times New Roman"/>
                <w:b/>
                <w:i w:val="false"/>
                <w:color w:val="000000"/>
                <w:sz w:val="20"/>
              </w:rPr>
              <w:t>
 </w:t>
            </w:r>
            <w:r>
              <w:br/>
            </w:r>
            <w:r>
              <w:rPr>
                <w:rFonts w:ascii="Times New Roman"/>
                <w:b/>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2</w:t>
            </w:r>
            <w:r>
              <w:br/>
            </w:r>
            <w:r>
              <w:rPr>
                <w:rFonts w:ascii="Times New Roman"/>
                <w:b/>
                <w:i w:val="false"/>
                <w:color w:val="000000"/>
                <w:sz w:val="20"/>
              </w:rPr>
              <w:t>
 </w:t>
            </w:r>
            <w:r>
              <w:br/>
            </w:r>
            <w:r>
              <w:rPr>
                <w:rFonts w:ascii="Times New Roman"/>
                <w:b/>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3</w:t>
            </w:r>
            <w:r>
              <w:br/>
            </w:r>
            <w:r>
              <w:rPr>
                <w:rFonts w:ascii="Times New Roman"/>
                <w:b/>
                <w:i w:val="false"/>
                <w:color w:val="000000"/>
                <w:sz w:val="20"/>
              </w:rPr>
              <w:t>
 </w:t>
            </w:r>
            <w:r>
              <w:br/>
            </w:r>
            <w:r>
              <w:rPr>
                <w:rFonts w:ascii="Times New Roman"/>
                <w:b/>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4</w:t>
            </w:r>
            <w:r>
              <w:br/>
            </w:r>
            <w:r>
              <w:rPr>
                <w:rFonts w:ascii="Times New Roman"/>
                <w:b/>
                <w:i w:val="false"/>
                <w:color w:val="000000"/>
                <w:sz w:val="20"/>
              </w:rPr>
              <w:t>
 </w:t>
            </w:r>
            <w:r>
              <w:br/>
            </w:r>
            <w:r>
              <w:rPr>
                <w:rFonts w:ascii="Times New Roman"/>
                <w:b/>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5</w:t>
            </w:r>
            <w:r>
              <w:br/>
            </w:r>
            <w:r>
              <w:rPr>
                <w:rFonts w:ascii="Times New Roman"/>
                <w:b/>
                <w:i w:val="false"/>
                <w:color w:val="000000"/>
                <w:sz w:val="20"/>
              </w:rPr>
              <w:t>
 </w:t>
            </w:r>
            <w:r>
              <w:br/>
            </w:r>
            <w:r>
              <w:rPr>
                <w:rFonts w:ascii="Times New Roman"/>
                <w:b/>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6</w:t>
            </w:r>
            <w:r>
              <w:br/>
            </w:r>
            <w:r>
              <w:rPr>
                <w:rFonts w:ascii="Times New Roman"/>
                <w:b/>
                <w:i w:val="false"/>
                <w:color w:val="000000"/>
                <w:sz w:val="20"/>
              </w:rPr>
              <w:t>
 </w:t>
            </w:r>
            <w:r>
              <w:br/>
            </w:r>
            <w:r>
              <w:rPr>
                <w:rFonts w:ascii="Times New Roman"/>
                <w:b/>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7</w:t>
            </w:r>
            <w:r>
              <w:br/>
            </w:r>
            <w:r>
              <w:rPr>
                <w:rFonts w:ascii="Times New Roman"/>
                <w:b/>
                <w:i w:val="false"/>
                <w:color w:val="000000"/>
                <w:sz w:val="20"/>
              </w:rPr>
              <w:t>
 </w:t>
            </w:r>
            <w:r>
              <w:br/>
            </w:r>
            <w:r>
              <w:rPr>
                <w:rFonts w:ascii="Times New Roman"/>
                <w:b/>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Ағымдағы құжаттармен жұмысқа, оларды мұрағатқа өткізуге дайындауға көмек, тазалық, көгалдандыру, гүлзарларды күтіп баптау жұмыстары</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1000-1200 құжат,ай сайын 60 м</w:t>
            </w:r>
            <w:r>
              <w:rPr>
                <w:rFonts w:ascii="Times New Roman"/>
                <w:b w:val="false"/>
                <w:i w:val="false"/>
                <w:color w:val="000000"/>
                <w:vertAlign w:val="superscript"/>
              </w:rPr>
              <w:t>2</w:t>
            </w:r>
            <w:r>
              <w:rPr>
                <w:rFonts w:ascii="Times New Roman"/>
                <w:b w:val="false"/>
                <w:i w:val="false"/>
                <w:color w:val="000000"/>
                <w:sz w:val="20"/>
              </w:rPr>
              <w:t>, ай сайын 390 м</w:t>
            </w:r>
            <w:r>
              <w:rPr>
                <w:rFonts w:ascii="Times New Roman"/>
                <w:b w:val="false"/>
                <w:i w:val="false"/>
                <w:color w:val="000000"/>
                <w:vertAlign w:val="superscript"/>
              </w:rPr>
              <w:t>2</w:t>
            </w:r>
            <w:r>
              <w:rPr>
                <w:rFonts w:ascii="Times New Roman"/>
                <w:b w:val="false"/>
                <w:i w:val="false"/>
                <w:color w:val="000000"/>
                <w:sz w:val="20"/>
              </w:rPr>
              <w:t>, ай сайын 32 м</w:t>
            </w:r>
            <w:r>
              <w:rPr>
                <w:rFonts w:ascii="Times New Roman"/>
                <w:b w:val="false"/>
                <w:i w:val="false"/>
                <w:color w:val="000000"/>
                <w:vertAlign w:val="superscript"/>
              </w:rPr>
              <w:t>2</w:t>
            </w:r>
            <w:r>
              <w:rPr>
                <w:rFonts w:ascii="Times New Roman"/>
                <w:b w:val="false"/>
                <w:i w:val="false"/>
                <w:color w:val="000000"/>
                <w:sz w:val="20"/>
              </w:rPr>
              <w:t xml:space="preserve"> газон</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Ағымдағы құжаттармен жұмысқа, оларды мұрағатқа өткізуге дайындауға көмек, Ұлы Отан соғысы ардагерлеріне көмек, тазалық жұмыстары, су құбырларын тазарту, гүлзарларды күтіп баптау, көшет отырғызу</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30-40 құжат, ай сайын 6 Ұлы Отан Соғысының ардагері, ай сайын 41 су құбыры, ай сайын 50 көше жылына 7000 - 8000 түп көшет</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"Ақжар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Ағымдағы құжаттармен жұмысқа, оларды мұрағатқа өткізуге дайындауға көмек, ауланы тазалау, көгалдандыру, ғимараттарының ағымды жөндеу жұмыстарына, көшелерді, көпірлерді жөндеуге, санақ жұмыстарын өткізуге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20-25 құжат, ай сайын 1000 м</w:t>
            </w:r>
            <w:r>
              <w:rPr>
                <w:rFonts w:ascii="Times New Roman"/>
                <w:b w:val="false"/>
                <w:i w:val="false"/>
                <w:color w:val="000000"/>
                <w:vertAlign w:val="superscript"/>
              </w:rPr>
              <w:t>2</w:t>
            </w:r>
            <w:r>
              <w:rPr>
                <w:rFonts w:ascii="Times New Roman"/>
                <w:b w:val="false"/>
                <w:i w:val="false"/>
                <w:color w:val="000000"/>
                <w:sz w:val="20"/>
              </w:rPr>
              <w:t>, жылына 2000 түп ағаш, жылына 1400 гүл көшеті, жылына 430 аула</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"Көлденең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Ағымдағы құжаттармен жұмысқа, оларды мұрағатқа өткізуге дайындауға көмек, көгалдандыру, су құбырларын жөндеуге, санақ жұмыстарын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20-25 құжат, ай сайын 1600 м</w:t>
            </w:r>
            <w:r>
              <w:rPr>
                <w:rFonts w:ascii="Times New Roman"/>
                <w:b w:val="false"/>
                <w:i w:val="false"/>
                <w:color w:val="000000"/>
                <w:vertAlign w:val="superscript"/>
              </w:rPr>
              <w:t>2</w:t>
            </w:r>
            <w:r>
              <w:rPr>
                <w:rFonts w:ascii="Times New Roman"/>
                <w:b w:val="false"/>
                <w:i w:val="false"/>
                <w:color w:val="000000"/>
                <w:sz w:val="20"/>
              </w:rPr>
              <w:t>, жылына 200 түп ағаш, ай сайын 12 көше, жылына 396 аула</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"Бестерек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Ағымдағы құжаттармен жұмысқа, оларды мұрағатқа өткізуге дайындауға көмек, ғимаратын ағымды жөндеу жұмыстарына, көшелерді, көпірлерді жөндеуге,санақ жұмыстарына көмек, көшет егу, арықтарды тазарту</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20-25 құжат, ай сайын 1,5 га, ай сайын 5 км арық, жылына 5 көпір, жылына 760 аула</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Жаңа тілек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Ағымдағы құжаттармен жұмысқа, оларды мұрағатқа өткізуге дайындауға көмек, көшет егу, мәдени шараларды өткізуге көмек, көшелерді, көпірлерді жөндеуге, ғимараттарын ағымды жөндеуге, санақ жұмыстарын өткізуге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20-25 құжат, ай сайын 250 м</w:t>
            </w:r>
            <w:r>
              <w:rPr>
                <w:rFonts w:ascii="Times New Roman"/>
                <w:b w:val="false"/>
                <w:i w:val="false"/>
                <w:color w:val="000000"/>
                <w:vertAlign w:val="superscript"/>
              </w:rPr>
              <w:t>3</w:t>
            </w:r>
            <w:r>
              <w:rPr>
                <w:rFonts w:ascii="Times New Roman"/>
                <w:b w:val="false"/>
                <w:i w:val="false"/>
                <w:color w:val="000000"/>
                <w:sz w:val="20"/>
              </w:rPr>
              <w:t>, жылына 8 көпір, айына 3-4 шара, жылына 150 м</w:t>
            </w:r>
            <w:r>
              <w:rPr>
                <w:rFonts w:ascii="Times New Roman"/>
                <w:b w:val="false"/>
                <w:i w:val="false"/>
                <w:color w:val="000000"/>
                <w:vertAlign w:val="superscript"/>
              </w:rPr>
              <w:t>3</w:t>
            </w:r>
            <w:r>
              <w:rPr>
                <w:rFonts w:ascii="Times New Roman"/>
                <w:b w:val="false"/>
                <w:i w:val="false"/>
                <w:color w:val="000000"/>
                <w:sz w:val="20"/>
              </w:rPr>
              <w:t>, жылына 511 аула</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"Егінсу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Ағымдағы құжаттармен жұмысқа, жасауға, оларды мұрағатқа өткізуге дайындауға көмек, "Амангелді- Егінсу" каналын тазалау, жалғыз басты қарттарға көмек, көшелерді, көпірлерді тазарту, көшет егу, санақ жұмыстарына көмек</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20-25 құжат, ай сайын 6 км, жылына 400 м</w:t>
            </w:r>
            <w:r>
              <w:rPr>
                <w:rFonts w:ascii="Times New Roman"/>
                <w:b w:val="false"/>
                <w:i w:val="false"/>
                <w:color w:val="000000"/>
                <w:vertAlign w:val="superscript"/>
              </w:rPr>
              <w:t>2</w:t>
            </w:r>
            <w:r>
              <w:rPr>
                <w:rFonts w:ascii="Times New Roman"/>
                <w:b w:val="false"/>
                <w:i w:val="false"/>
                <w:color w:val="000000"/>
                <w:sz w:val="20"/>
              </w:rPr>
              <w:t>, ай сайын 16 көше, жылына 800 түп ағаш, жылына 395 аула</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"Елтай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Ағымдағы құжаттармен жұмысқа, оларды мұрағатқа өткізуге дайындауға көмек, тазалық, көгалдандыру жұмыстары, мүгедек және жалғыз басты қарттарға, санақ жұмыстарын өткізуге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20-25 құжат, жылына 105 тонна қоқыс, жылына 320 түп ағаш, ай сайын 12 гүлзарлар, жылына 404 аула</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Жоғарғы Егінсу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Ағымдағы құжаттармен жұмысқа, оларды мұрағатқа өткізуге дайындауға көмек, "Тәуелсіздік саябағын" көгалдандыру, тазалық жұмыстары, көшелерді жөндеуге, жалғыз басты мүгедектерге, санақ жұмыстарын өткізуге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20-25 құжат, ай сайын 11 көше, ай сайын 0,5 га, жылына 200 түп көшет, ай сайын 338 аула</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"Көкөзек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Ағымдағы құжаттармен жұмысқа, оларды мұрағатқа өткізуге дайындауға көмек, көшеттер отырғызу, тазалық жұмыстары, су құбырын жөндеуге, ҰОС ардагерлері мен жалғызбасты қарттарға көмек</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20-25 құжат, жылына 720 м</w:t>
            </w:r>
            <w:r>
              <w:rPr>
                <w:rFonts w:ascii="Times New Roman"/>
                <w:b w:val="false"/>
                <w:i w:val="false"/>
                <w:color w:val="000000"/>
                <w:vertAlign w:val="superscript"/>
              </w:rPr>
              <w:t>2</w:t>
            </w:r>
            <w:r>
              <w:rPr>
                <w:rFonts w:ascii="Times New Roman"/>
                <w:b w:val="false"/>
                <w:i w:val="false"/>
                <w:color w:val="000000"/>
                <w:sz w:val="20"/>
              </w:rPr>
              <w:t>, жылына 15 үй, жылына 51 тонна қоқыс</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Науалы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Ағымдағы құжаттармен жұмысқа, оларды мұрағатқа өткізуге дайындауға көмек, маусымдық от жағу, тазалық, көгалдандыру жұмыстары, арықтар тазалау, мәдени шараларды өткізуге, санақ жұмыстарын өткізуге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20-25 құжат, жылына 1600 м</w:t>
            </w:r>
            <w:r>
              <w:rPr>
                <w:rFonts w:ascii="Times New Roman"/>
                <w:b w:val="false"/>
                <w:i w:val="false"/>
                <w:color w:val="000000"/>
                <w:vertAlign w:val="superscript"/>
              </w:rPr>
              <w:t>2</w:t>
            </w:r>
            <w:r>
              <w:rPr>
                <w:rFonts w:ascii="Times New Roman"/>
                <w:b w:val="false"/>
                <w:i w:val="false"/>
                <w:color w:val="000000"/>
                <w:sz w:val="20"/>
              </w:rPr>
              <w:t>, ай сайын 24 арық, ай сайын 3-4 шара, жылына 900 аула</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"Барқытбел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Ағымдағы құжаттармен жұмысқа, оларды мұрағатқа өткізуге дайындауға көмек, көпірлер мен арықтарды тазалау, көгалдандыру, ғимаратын жөндеуге, санақ жұмыстарын өткізуге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20-25 құжат, ай сайын 8 көпір, жылына 185 м</w:t>
            </w:r>
            <w:r>
              <w:rPr>
                <w:rFonts w:ascii="Times New Roman"/>
                <w:b w:val="false"/>
                <w:i w:val="false"/>
                <w:color w:val="000000"/>
                <w:vertAlign w:val="superscript"/>
              </w:rPr>
              <w:t>2</w:t>
            </w:r>
            <w:r>
              <w:rPr>
                <w:rFonts w:ascii="Times New Roman"/>
                <w:b w:val="false"/>
                <w:i w:val="false"/>
                <w:color w:val="000000"/>
                <w:sz w:val="20"/>
              </w:rPr>
              <w:t>, жылына 4 елді мекен, жылына 18 көше</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"Салқынбел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Ағымдағы құжаттармен жұмысқа, оларды мұрағатқа өткізуге дайындауға көмек, жалғыз басты зейнеткерлерге көмек, су құбырларын тазарту, көгалдандыру, тазалық жұмыстары, көшелерді жөндеуге, санақ жұмыстарын өткізуге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20-25 құжат, 220 м</w:t>
            </w:r>
            <w:r>
              <w:rPr>
                <w:rFonts w:ascii="Times New Roman"/>
                <w:b w:val="false"/>
                <w:i w:val="false"/>
                <w:color w:val="000000"/>
                <w:vertAlign w:val="superscript"/>
              </w:rPr>
              <w:t>2</w:t>
            </w:r>
            <w:r>
              <w:rPr>
                <w:rFonts w:ascii="Times New Roman"/>
                <w:b w:val="false"/>
                <w:i w:val="false"/>
                <w:color w:val="000000"/>
                <w:sz w:val="20"/>
              </w:rPr>
              <w:t>, жылына 12 аула, жылына 13 көше</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"Қоңыршәулі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Ағымдағы құжаттармен жұмысқа, оларды мұрағатқа өткізуге дайындауға көмек, көшет, гүлзарлар егу, ғимараттарын ағымды жөндеуге, көшелерді, көпірлерді жөндеуге, санақ жұмыстарын өткізуге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20-25 құжат, ай сайын 550 м</w:t>
            </w:r>
            <w:r>
              <w:rPr>
                <w:rFonts w:ascii="Times New Roman"/>
                <w:b w:val="false"/>
                <w:i w:val="false"/>
                <w:color w:val="000000"/>
                <w:vertAlign w:val="superscript"/>
              </w:rPr>
              <w:t>3</w:t>
            </w:r>
            <w:r>
              <w:rPr>
                <w:rFonts w:ascii="Times New Roman"/>
                <w:b w:val="false"/>
                <w:i w:val="false"/>
                <w:color w:val="000000"/>
                <w:sz w:val="20"/>
              </w:rPr>
              <w:t>, жылына 1500 көшет, жылына 692 аула</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"Алтыншоқы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Ағымдағы құжаттармен жұмысқа, оларды мұрағатқа өткізуге дайындауға көмек, ғимараттарын ағымды жөндеуге көмек, көшет егу, жалғыз басты қариялар мен мүгедектерге, санақ жұмыстарын өткізуге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20-25 құжат, жылына 200 түп көшет, жылына 3 м</w:t>
            </w:r>
            <w:r>
              <w:rPr>
                <w:rFonts w:ascii="Times New Roman"/>
                <w:b w:val="false"/>
                <w:i w:val="false"/>
                <w:color w:val="000000"/>
                <w:vertAlign w:val="superscript"/>
              </w:rPr>
              <w:t>3</w:t>
            </w:r>
            <w:r>
              <w:rPr>
                <w:rFonts w:ascii="Times New Roman"/>
                <w:b w:val="false"/>
                <w:i w:val="false"/>
                <w:color w:val="000000"/>
                <w:sz w:val="20"/>
              </w:rPr>
              <w:t xml:space="preserve"> отын, жылына 10 тонна көмір</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"Қарақол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Ағымдағы құжаттармен жұмысқа, оларды мұрағатқа өткізуге дайындауға көмек, көшелерді, көпірлерді жөндеуге, жалғыз басты қариялар мен мүгедектерге көмек, тазалық, көгалдандыру жұмыстары, мәдени шаралар, санақ жұмыстарын өткізуге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20-25 құжат, ай сайын 5 көше, ай сайын 2 көпір, жылына 800 түп көшет, жылына 100 м</w:t>
            </w:r>
            <w:r>
              <w:rPr>
                <w:rFonts w:ascii="Times New Roman"/>
                <w:b w:val="false"/>
                <w:i w:val="false"/>
                <w:color w:val="000000"/>
                <w:vertAlign w:val="superscript"/>
              </w:rPr>
              <w:t>2</w:t>
            </w:r>
            <w:r>
              <w:rPr>
                <w:rFonts w:ascii="Times New Roman"/>
                <w:b w:val="false"/>
                <w:i w:val="false"/>
                <w:color w:val="000000"/>
                <w:sz w:val="20"/>
              </w:rPr>
              <w:t xml:space="preserve"> гүлзар, айына 3-4 шара, жылына 600 үй</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"Шолпан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Ағымдағы құжаттармен жұмысқа, оларды мұрағатқа өткізуге дайындауға көмек, тазалық жұмыстары, көшет егу, арықтарды тазалау, жалғыз басты қариялар мен мүгедектерге көмек, санақ жұмыстарын өткізуге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20-25 құжат, жылына 335 м</w:t>
            </w:r>
            <w:r>
              <w:rPr>
                <w:rFonts w:ascii="Times New Roman"/>
                <w:b w:val="false"/>
                <w:i w:val="false"/>
                <w:color w:val="000000"/>
                <w:vertAlign w:val="superscript"/>
              </w:rPr>
              <w:t>2</w:t>
            </w:r>
            <w:r>
              <w:rPr>
                <w:rFonts w:ascii="Times New Roman"/>
                <w:b w:val="false"/>
                <w:i w:val="false"/>
                <w:color w:val="000000"/>
                <w:sz w:val="20"/>
              </w:rPr>
              <w:t>, жылына 12 км арық, жылына 210 түп көшет, ай сайын 3 м</w:t>
            </w:r>
            <w:r>
              <w:rPr>
                <w:rFonts w:ascii="Times New Roman"/>
                <w:b w:val="false"/>
                <w:i w:val="false"/>
                <w:color w:val="000000"/>
                <w:vertAlign w:val="superscript"/>
              </w:rPr>
              <w:t>3</w:t>
            </w:r>
            <w:r>
              <w:rPr>
                <w:rFonts w:ascii="Times New Roman"/>
                <w:b w:val="false"/>
                <w:i w:val="false"/>
                <w:color w:val="000000"/>
                <w:sz w:val="20"/>
              </w:rPr>
              <w:t xml:space="preserve"> отын, жылына 10 тонна көмір, жылына 306 үй</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"Мақаншы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Ағымдағы құжаттармен жұмысқа, оларды мұрағатқа өткізуге дайындауға көмек, ауланы тазалау, көгалдандыру, Ұлы Отан соғысы ардагерлеріне және зейнеткерлерге көмек, көшелерді, көпірлерді жөндеуге, санақ жұмыстарын өткізуге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25-30 құжат, жылына 2500 м</w:t>
            </w:r>
            <w:r>
              <w:rPr>
                <w:rFonts w:ascii="Times New Roman"/>
                <w:b w:val="false"/>
                <w:i w:val="false"/>
                <w:color w:val="000000"/>
                <w:vertAlign w:val="superscript"/>
              </w:rPr>
              <w:t>2</w:t>
            </w:r>
            <w:r>
              <w:rPr>
                <w:rFonts w:ascii="Times New Roman"/>
                <w:b w:val="false"/>
                <w:i w:val="false"/>
                <w:color w:val="000000"/>
                <w:sz w:val="20"/>
              </w:rPr>
              <w:t xml:space="preserve"> аула, ай сайын 6 көше, жылына 8 көпір, жылына 3034 үй</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"Ақшоқы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Ағымдағы құжаттармен жұмысқа, оларды мұрағатқа өткізуге дайындауға көмек, көшеттер егу, тазалық жұмыстары, ғимараттарын ағымды жөндеуге, көшелерді, көпірлерді жөндеуге көмек, мерзімдік баспасөзге жазу жұмыстарына, санақ жұмыстарын өткізуге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20-25 құжат, ай сайын 350-400 м</w:t>
            </w:r>
            <w:r>
              <w:rPr>
                <w:rFonts w:ascii="Times New Roman"/>
                <w:b w:val="false"/>
                <w:i w:val="false"/>
                <w:color w:val="000000"/>
                <w:vertAlign w:val="superscript"/>
              </w:rPr>
              <w:t>3</w:t>
            </w:r>
            <w:r>
              <w:rPr>
                <w:rFonts w:ascii="Times New Roman"/>
                <w:b w:val="false"/>
                <w:i w:val="false"/>
                <w:color w:val="000000"/>
                <w:sz w:val="20"/>
              </w:rPr>
              <w:t>, жылына 6 көпір, жылына 1000 түп көшет, ай сайын 200 дана газет және журналдар, ай сайын 308 аула</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"Бақты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Ағымдағы құжаттармен жұмысқа, оларды мұрағатқа өткізуге дайындауға көмек, ғимараттарын ағымды жөндеуге көмек, арықтарды тазалау, көпірлерді жөндеуге көмек, тазалық, көшет егу жұмыстары, жалғыз басты қариялар мен мүгедектерге, мәдени шаралар өткізуге көмек, санақ жұмыстарын өткізуге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20-25 құжат, жылына 3 көпір, ай сайын 8 арық, жылына 300 түп ағаш, айына 4-5 шара, жылына 663 аула</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"Келдімұрат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Ағымдағы құжаттармен жұмысқа, оларды мұрағатқа өткізуге дайындауға көмек, көшелерді тазарту, бөгет жасау, қоқыс шығару, көгалдандыру, арықтарды, көпірлерді тазалау, санақ жұмыстарын өткізуге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20-25 құжат, ай сайын 10 көше, ай сайын 4 тонна қоқыс, жылына 500 көшет, ай сайын 10 арық, ай сайын 10 көпір, жылына 1512 үй</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"Қабанбай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Ағымдағы құжаттармен жұмысқа, оларды мұрағатқа өткізуге дайындауға көмек, көшелерді, көпірлерді жөндеуге, жалғызбасты қариялар мен мүгедектерге, ғимараттарын ағымды жөндеу жұмыстарына көмек, көгалдандыру, ескерткіштерді жөндеуге, мәдени шаралар өткізуге, санақ жұмыстарын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25-30 құжат, ай сайын 13 көше, ай сайын 10 көпір, жылына 5 ескерткіш, айына 4-5 шара, жылына 908 үй</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"Қарабұлақ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Ағымдағы құжаттармен жұмысқа, оларды мұрағатқа өткізуге дайындауға көмек, "Жастар" саябағы мен "Ардагерлер" аллеясының ішін тазарту, көгалдандыру, гүлзарларға күтім, санақ жұмыстарын өткізуге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25-30 құжат, ай сайын 600 м</w:t>
            </w:r>
            <w:r>
              <w:rPr>
                <w:rFonts w:ascii="Times New Roman"/>
                <w:b w:val="false"/>
                <w:i w:val="false"/>
                <w:color w:val="000000"/>
                <w:vertAlign w:val="superscript"/>
              </w:rPr>
              <w:t>2</w:t>
            </w:r>
            <w:r>
              <w:rPr>
                <w:rFonts w:ascii="Times New Roman"/>
                <w:b w:val="false"/>
                <w:i w:val="false"/>
                <w:color w:val="000000"/>
                <w:sz w:val="20"/>
              </w:rPr>
              <w:t>, жылына 200 түп ағаш, жылына 5 гүлзар, жылына 439 үй</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"Қарабұта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Ағымдағы құжаттармен жұмысқа, оларды мұрағатқа өткізуге дайындауға көмек, көшелерді, көпірлерді жөндеуге, жалғыз басты қариялар мен мүгедектерге, мәдени шаралар өткізуге көмек, көгалдандыру, санақ жұмыстарын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25-30 құжат, ай сайын 50 анықтама, ай сайын 12 көше, жылына 5 көпір, айына 2-3 шара, ай сайын 520 м</w:t>
            </w:r>
            <w:r>
              <w:rPr>
                <w:rFonts w:ascii="Times New Roman"/>
                <w:b w:val="false"/>
                <w:i w:val="false"/>
                <w:color w:val="000000"/>
                <w:vertAlign w:val="superscript"/>
              </w:rPr>
              <w:t>2</w:t>
            </w:r>
            <w:r>
              <w:rPr>
                <w:rFonts w:ascii="Times New Roman"/>
                <w:b w:val="false"/>
                <w:i w:val="false"/>
                <w:color w:val="000000"/>
                <w:sz w:val="20"/>
              </w:rPr>
              <w:t>, жылына 17 гүлзар, жылына 283 аула</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"Қаратал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Ағымдағы құжаттармен жұмысқа оларды мұрағатқа өткізуге дайындауға көмек, ауланы тазалау, көгалдандыру, жалғыз басты зейнеткерлерге, мүгедектерге көмек, көпірлерді, көшелерді, ескерткіштерді жөндеуге көмек, тал егу, мәдени мерекелік шаралар өткізуге, санақ жұмыстарын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25-30 құжат, жылына 4 көпір, жылына 3 ескерткіш, жылына 1500 м</w:t>
            </w:r>
            <w:r>
              <w:rPr>
                <w:rFonts w:ascii="Times New Roman"/>
                <w:b w:val="false"/>
                <w:i w:val="false"/>
                <w:color w:val="000000"/>
                <w:vertAlign w:val="superscript"/>
              </w:rPr>
              <w:t>2</w:t>
            </w:r>
            <w:r>
              <w:rPr>
                <w:rFonts w:ascii="Times New Roman"/>
                <w:b w:val="false"/>
                <w:i w:val="false"/>
                <w:color w:val="000000"/>
                <w:sz w:val="20"/>
              </w:rPr>
              <w:t>, айына 3-4 шара, жылына 346 аула</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"Қаратұма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Ағымдағы құжаттармен жұмысқа, оларды мұрағатқа өткізуге дайындауға көмек, ғимараттарын ағымды жөндеу жұмыстарына көмек, көшет егу, жалғыз басты қариялар мен мүгедектерге, көшелерді, көпірлерді жөндеуге, санақ жұмыстарын өткізуге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25-30 құжат, ай сайын 560 м</w:t>
            </w:r>
            <w:r>
              <w:rPr>
                <w:rFonts w:ascii="Times New Roman"/>
                <w:b w:val="false"/>
                <w:i w:val="false"/>
                <w:color w:val="000000"/>
                <w:vertAlign w:val="superscript"/>
              </w:rPr>
              <w:t>2</w:t>
            </w:r>
            <w:r>
              <w:rPr>
                <w:rFonts w:ascii="Times New Roman"/>
                <w:b w:val="false"/>
                <w:i w:val="false"/>
                <w:color w:val="000000"/>
                <w:sz w:val="20"/>
              </w:rPr>
              <w:t>, жылына 4 көпір, жылына 1000 түп ағаш, ай сайын 6 көше, жылына 457 үй</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"Көктал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Ағымдағы құжаттармен жұмысқа, оларды мұрағатқа өткізуге дайындауға көмек, тазалық, көгалдандыру жұмыстары, мүгедектер мен жалғызбасты қарттарға, санақ жұмыстарын өткізуге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25-30 құжат, жылына 150 м</w:t>
            </w:r>
            <w:r>
              <w:rPr>
                <w:rFonts w:ascii="Times New Roman"/>
                <w:b w:val="false"/>
                <w:i w:val="false"/>
                <w:color w:val="000000"/>
                <w:vertAlign w:val="superscript"/>
              </w:rPr>
              <w:t>2</w:t>
            </w:r>
            <w:r>
              <w:rPr>
                <w:rFonts w:ascii="Times New Roman"/>
                <w:b w:val="false"/>
                <w:i w:val="false"/>
                <w:color w:val="000000"/>
                <w:sz w:val="20"/>
              </w:rPr>
              <w:t>, жылына 250 көшет, жылына 176 аула</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"Көктерек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Ағымдағы құжаттармен жұмысқа, оларды мұрағатқа өткізуге дайындауға көмек, тазалық, көгалдандыру жұмыстары, көшелерді жөндеуге, санақ жұмыстарын өткізуге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25-30 құжат, ай сайын 9 көше, жылына 300 үй</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ауыл шаруашылығы және ветеринария бөлімі" ММ</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Тазалық жұмыстары, ағымдағы құжаттармен жұмысқа, оларды мұрағатқа өткізуге дайындауға көмек</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200 м</w:t>
            </w:r>
            <w:r>
              <w:rPr>
                <w:rFonts w:ascii="Times New Roman"/>
                <w:b w:val="false"/>
                <w:i w:val="false"/>
                <w:color w:val="000000"/>
                <w:vertAlign w:val="superscript"/>
              </w:rPr>
              <w:t>2</w:t>
            </w:r>
            <w:r>
              <w:rPr>
                <w:rFonts w:ascii="Times New Roman"/>
                <w:b w:val="false"/>
                <w:i w:val="false"/>
                <w:color w:val="000000"/>
                <w:sz w:val="20"/>
              </w:rPr>
              <w:t>, ай сайын 20-25 құжат</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кәсіпкерлік бөлімі" ММ</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Ағымдағы құжаттармен жұмысқа, оларды мұрағатқа өткізуге дайындауға көмек, тазалық жұмыстары</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25-30 көшірме, ай сайын 15-20 құжат, ай сайын 100 м</w:t>
            </w:r>
            <w:r>
              <w:rPr>
                <w:rFonts w:ascii="Times New Roman"/>
                <w:b w:val="false"/>
                <w:i w:val="false"/>
                <w:color w:val="000000"/>
                <w:vertAlign w:val="superscript"/>
              </w:rPr>
              <w:t>2</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ішкі істер бөлімі" мемлекеттік мекемесі (келісім бойынша)</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Ағымдағы құжаттармен жұмысқа, оларды мұрағатқа өткізуге дайындауға көмек, тазалық жұмыстары, көгалдандыру және абаттандыру</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300- 400 құжат, ай сайын 400 м</w:t>
            </w:r>
            <w:r>
              <w:rPr>
                <w:rFonts w:ascii="Times New Roman"/>
                <w:b w:val="false"/>
                <w:i w:val="false"/>
                <w:color w:val="000000"/>
                <w:vertAlign w:val="superscript"/>
              </w:rPr>
              <w:t>2</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"Шығыс Қазақстан облысы бойынша экономикалық қылмысқа және сыбайлас жемқорлыққа қарсы күрес департаменті аймақаралық қаржы полициясының" оңтүстік аймағы бойынша қаржы полициясы басқармасы (келісім бойынша)</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Тазалық, маусымдық жылыту жұмыстары</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1000 м</w:t>
            </w:r>
            <w:r>
              <w:rPr>
                <w:rFonts w:ascii="Times New Roman"/>
                <w:b w:val="false"/>
                <w:i w:val="false"/>
                <w:color w:val="000000"/>
                <w:vertAlign w:val="superscript"/>
              </w:rPr>
              <w:t>2</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прокуратурасы (келісім бойынша)</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Ағымдағы құжаттармен жұмысқа көмек, оларды мұрағатқа өткізуге дайындауға көмек, тазалық, маусымдық от жағу жұмыстары</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750 құжат, 800 м</w:t>
            </w:r>
            <w:r>
              <w:rPr>
                <w:rFonts w:ascii="Times New Roman"/>
                <w:b w:val="false"/>
                <w:i w:val="false"/>
                <w:color w:val="000000"/>
                <w:vertAlign w:val="superscript"/>
              </w:rPr>
              <w:t>2</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аудандық соты (келісім бойынша)</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Тазалық, корреспонденциялар жеткізу жұмыстары</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950 м</w:t>
            </w:r>
            <w:r>
              <w:rPr>
                <w:rFonts w:ascii="Times New Roman"/>
                <w:b w:val="false"/>
                <w:i w:val="false"/>
                <w:color w:val="000000"/>
                <w:vertAlign w:val="superscript"/>
              </w:rPr>
              <w:t>2</w:t>
            </w:r>
            <w:r>
              <w:rPr>
                <w:rFonts w:ascii="Times New Roman"/>
                <w:b w:val="false"/>
                <w:i w:val="false"/>
                <w:color w:val="000000"/>
                <w:sz w:val="20"/>
              </w:rPr>
              <w:t>, ай сайын 350 хат</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 қаржы министрлігі қазынашылық комитетінің Шығыс Қазақстан облысы бойынша қазынашылық департаментінің Үржар аудандық қазынашылық басқармасы" мемлекеттік мекемесі (келісім бойынша)</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мекемелерге корреспонденциялар жеткізу, тазалық жұмыстары</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100 құжат,</w:t>
            </w:r>
            <w:r>
              <w:br/>
            </w:r>
            <w:r>
              <w:rPr>
                <w:rFonts w:ascii="Times New Roman"/>
                <w:b w:val="false"/>
                <w:i w:val="false"/>
                <w:color w:val="000000"/>
                <w:sz w:val="20"/>
              </w:rPr>
              <w:t>
ай сайын 150 м</w:t>
            </w:r>
            <w:r>
              <w:rPr>
                <w:rFonts w:ascii="Times New Roman"/>
                <w:b w:val="false"/>
                <w:i w:val="false"/>
                <w:color w:val="000000"/>
                <w:vertAlign w:val="superscript"/>
              </w:rPr>
              <w:t>2</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мемлекеттік мұрағаты" коммуналдық мемлекеттік мекемесі (келісім бойынша)</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Мұрағат құжаттарымен жұмысқа көмек, тазалық жұмыстары</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240 құжат, ай сайын 300 м</w:t>
            </w:r>
            <w:r>
              <w:rPr>
                <w:rFonts w:ascii="Times New Roman"/>
                <w:b w:val="false"/>
                <w:i w:val="false"/>
                <w:color w:val="000000"/>
                <w:vertAlign w:val="superscript"/>
              </w:rPr>
              <w:t>2</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 әкімдігінің "Мәдениет үйі" мемлекеттік коммуналдық қазыналық кәсіпорны</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Ағымдағы құжаттармен жұмысқа көмек, оларды мұрағатқа өткізуге дайындауға көмек, мәдени шараларды өткізуге көмек, көгалдандыру, тазалық жұмыстары</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140-150 құжат, айына 3-4- шара, ай сайын 500 м</w:t>
            </w:r>
            <w:r>
              <w:rPr>
                <w:rFonts w:ascii="Times New Roman"/>
                <w:b w:val="false"/>
                <w:i w:val="false"/>
                <w:color w:val="000000"/>
                <w:vertAlign w:val="superscript"/>
              </w:rPr>
              <w:t>2</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"Шығыс Қазақстан облысы бойынша салық департаментінің Үржар ауданы бойынша салық басқармасы" мемлекеттік мекемесі (келісім бойынша)</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Ағымдағы құжаттармен жұмысқа, оларды мұрағатқа өткізуге дайындауға көмек, тазалық жұмыстары, көгалдандыру және абаттандыру</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300 құжат, ай сайын 200 көшірме, ай сайын 1027,7 м</w:t>
            </w:r>
            <w:r>
              <w:rPr>
                <w:rFonts w:ascii="Times New Roman"/>
                <w:b w:val="false"/>
                <w:i w:val="false"/>
                <w:color w:val="000000"/>
                <w:vertAlign w:val="superscript"/>
              </w:rPr>
              <w:t>2</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Әділет басқармасы" мемлекеттік мекемесі (келісім бойынша)</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Ағымдағы құжаттармен жұмысқа көмек, оларды мұрағатқа өткізуге дайындауға көмек, тазалық жұмыстары</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600-700 құжат, ай сайын 150-200 сұраныс, ай сайын 195 м</w:t>
            </w:r>
            <w:r>
              <w:rPr>
                <w:rFonts w:ascii="Times New Roman"/>
                <w:b w:val="false"/>
                <w:i w:val="false"/>
                <w:color w:val="000000"/>
                <w:vertAlign w:val="superscript"/>
              </w:rPr>
              <w:t>2</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"ШҚО бойынша жылжымайтын мүлік жөніндегі орталығы" РМҚК Үржар филиалы (келісім бойынша)</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Ағымдағы құжаттармен жұмысқа көмек, оларды мұрағатқа өткізуге дайындауға көмек</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300 құжат, ай сайын 200 көшірме</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аудандық жұмыспен қамту және әлеуметтік бағдарламалар бөлімі"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Ағымдағы құжаттармен жұмысқа көмек, оларды мұрағатқа өткізуге дайындауға көмек, тазалық жұмыстары, көгалдандыру және абаттандыру, ҰОС ардагерлерінің, жалғыз басты қарттар мен мүгедектердің үйлеріне ағымды жөндеу, отын дайындау жұмыстарына көмек</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200 құжат, ай сайын 700 м</w:t>
            </w:r>
            <w:r>
              <w:rPr>
                <w:rFonts w:ascii="Times New Roman"/>
                <w:b w:val="false"/>
                <w:i w:val="false"/>
                <w:color w:val="000000"/>
                <w:vertAlign w:val="superscript"/>
              </w:rPr>
              <w:t>2</w:t>
            </w:r>
            <w:r>
              <w:rPr>
                <w:rFonts w:ascii="Times New Roman"/>
                <w:b w:val="false"/>
                <w:i w:val="false"/>
                <w:color w:val="000000"/>
                <w:sz w:val="20"/>
              </w:rPr>
              <w:t xml:space="preserve"> ай сайын 10 м</w:t>
            </w:r>
            <w:r>
              <w:rPr>
                <w:rFonts w:ascii="Times New Roman"/>
                <w:b w:val="false"/>
                <w:i w:val="false"/>
                <w:color w:val="000000"/>
                <w:vertAlign w:val="superscript"/>
              </w:rPr>
              <w:t>3</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аудандық білім бөлімі"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Көгалдандыру, маусымдық жылыту, тазалық жұмыстары</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50 м</w:t>
            </w:r>
            <w:r>
              <w:rPr>
                <w:rFonts w:ascii="Times New Roman"/>
                <w:b w:val="false"/>
                <w:i w:val="false"/>
                <w:color w:val="000000"/>
                <w:vertAlign w:val="superscript"/>
              </w:rPr>
              <w:t>2</w:t>
            </w:r>
            <w:r>
              <w:rPr>
                <w:rFonts w:ascii="Times New Roman"/>
                <w:b w:val="false"/>
                <w:i w:val="false"/>
                <w:color w:val="000000"/>
                <w:sz w:val="20"/>
              </w:rPr>
              <w:t>, ай сайын 400 м</w:t>
            </w:r>
            <w:r>
              <w:rPr>
                <w:rFonts w:ascii="Times New Roman"/>
                <w:b w:val="false"/>
                <w:i w:val="false"/>
                <w:color w:val="000000"/>
                <w:vertAlign w:val="superscript"/>
              </w:rPr>
              <w:t>2</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жер қатынастары бөлімі"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Ағымдағы құжаттармен жұмысқа көмек, оларды мұрағатқа өткізуге дайындауға көмек, тазалық жұмыстары, көгалдандыру және абаттандыру</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10-15 құжат, ай сайын 400 акт, ай сайын 100 келісім –шарт, ай сайын 650 м</w:t>
            </w:r>
            <w:r>
              <w:rPr>
                <w:rFonts w:ascii="Times New Roman"/>
                <w:b w:val="false"/>
                <w:i w:val="false"/>
                <w:color w:val="000000"/>
                <w:vertAlign w:val="superscript"/>
              </w:rPr>
              <w:t>2</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"ДСБ ШҚО Үржар ауданының орталық аудандық аураханасы" ШЖҚ КМК (келісім бойынша)</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Құжаттармен жұмысқа көмек, оларды мұрағатқа өткізуге дайындауға көмек, тазалық жұмыстары, көгалдандыру және абаттандыру, ғимараттағы ағымды жөндеу жұмыстарына көмек</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150-200 құжат, ай сайын 300 м</w:t>
            </w:r>
            <w:r>
              <w:rPr>
                <w:rFonts w:ascii="Times New Roman"/>
                <w:b w:val="false"/>
                <w:i w:val="false"/>
                <w:color w:val="000000"/>
                <w:vertAlign w:val="superscript"/>
              </w:rPr>
              <w:t>2</w:t>
            </w:r>
            <w:r>
              <w:rPr>
                <w:rFonts w:ascii="Times New Roman"/>
                <w:b w:val="false"/>
                <w:i w:val="false"/>
                <w:color w:val="000000"/>
                <w:sz w:val="20"/>
              </w:rPr>
              <w:t xml:space="preserve"> ай сайын 5000 м</w:t>
            </w:r>
            <w:r>
              <w:rPr>
                <w:rFonts w:ascii="Times New Roman"/>
                <w:b w:val="false"/>
                <w:i w:val="false"/>
                <w:color w:val="000000"/>
                <w:vertAlign w:val="superscript"/>
              </w:rPr>
              <w:t>2</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"ДСБ ШҚО Үржар ауданының ауданаралық аураханасы" ШЖҚ КМК (келісім бойынша)</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Құжаттармен жұмысқа көмек, Санақ, тазалық жұмыстары, көгалдандыру және абаттандыру, ғимараттағы ағымды жөндеу жұмыстарына көмек</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Жылына 8800 карточка, ай сайын 2200 үй, ай сайын 1027,7 м</w:t>
            </w:r>
            <w:r>
              <w:rPr>
                <w:rFonts w:ascii="Times New Roman"/>
                <w:b w:val="false"/>
                <w:i w:val="false"/>
                <w:color w:val="000000"/>
                <w:vertAlign w:val="superscript"/>
              </w:rPr>
              <w:t>2</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аудандық статистика басқармасы" мемлекеттік мекемесі (келісім бойынша)</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Статистикалық есептілік жасауға, құжаттармен жұмысқа, базаға енгізуге көмек, тазалық жұмыстары.</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10-15 құжат, ай сайын 700 м</w:t>
            </w:r>
            <w:r>
              <w:rPr>
                <w:rFonts w:ascii="Times New Roman"/>
                <w:b w:val="false"/>
                <w:i w:val="false"/>
                <w:color w:val="000000"/>
                <w:vertAlign w:val="superscript"/>
              </w:rPr>
              <w:t>2</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"ШҚО Үржар ауданының қорғаныс істері жөніндегі бөлімі" мемлекеттік мекемесі (келісім бойынша)</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Тазалық жұмыстары, ғимараттағы ағымды жөндеу жұмыстарына көмек</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705 м</w:t>
            </w:r>
            <w:r>
              <w:rPr>
                <w:rFonts w:ascii="Times New Roman"/>
                <w:b w:val="false"/>
                <w:i w:val="false"/>
                <w:color w:val="000000"/>
                <w:vertAlign w:val="superscript"/>
              </w:rPr>
              <w:t>2</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w:t>
            </w:r>
            <w:r>
              <w:br/>
            </w: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ШҚО Үржар ауданы әкімдігінің "Үржар аудандық жастар орталығы" КММ</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Тазалық жұмыстары, көгалдандыру</w:t>
            </w:r>
            <w:r>
              <w:br/>
            </w: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 сайын 50 м</w:t>
            </w:r>
            <w:r>
              <w:rPr>
                <w:rFonts w:ascii="Times New Roman"/>
                <w:b w:val="false"/>
                <w:i w:val="false"/>
                <w:color w:val="000000"/>
                <w:vertAlign w:val="superscript"/>
              </w:rPr>
              <w:t>2</w:t>
            </w:r>
            <w:r>
              <w:br/>
            </w: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Барлығы:</w:t>
            </w:r>
            <w:r>
              <w:br/>
            </w: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360</w:t>
            </w:r>
            <w:r>
              <w:br/>
            </w: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360</w:t>
            </w:r>
            <w:r>
              <w:br/>
            </w:r>
            <w:r>
              <w:rPr>
                <w:rFonts w:ascii="Times New Roman"/>
                <w:b w:val="false"/>
                <w:i w:val="false"/>
                <w:color w:val="000000"/>
                <w:sz w:val="20"/>
              </w:rPr>
              <w:t>
 </w:t>
            </w: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Қоғамдық жұмыстардың нақты талаптары:</w:t>
      </w:r>
      <w:r>
        <w:br/>
      </w:r>
      <w:r>
        <w:rPr>
          <w:rFonts w:ascii="Times New Roman"/>
          <w:b w:val="false"/>
          <w:i w:val="false"/>
          <w:color w:val="000000"/>
          <w:sz w:val="28"/>
        </w:rPr>
        <w:t xml:space="preserve">
      Жұмыс аптасының ұзақтығы екі демалыс күнімен 5 күнді құрайды, сегіз сағаттық жұмыс күні, түскі үзіліс 1 сағат, </w:t>
      </w:r>
      <w:r>
        <w:rPr>
          <w:rFonts w:ascii="Times New Roman"/>
          <w:b w:val="false"/>
          <w:i w:val="false"/>
          <w:color w:val="000000"/>
          <w:sz w:val="28"/>
        </w:rPr>
        <w:t>еңбекақы төлеу</w:t>
      </w:r>
      <w:r>
        <w:rPr>
          <w:rFonts w:ascii="Times New Roman"/>
          <w:b w:val="false"/>
          <w:i w:val="false"/>
          <w:color w:val="000000"/>
          <w:sz w:val="28"/>
        </w:rPr>
        <w:t xml:space="preserve">, зейнетақы және әлеуметтік аударымдары, қолданылмаған еңбек демалысына өтемақы жүргізу еңбек шартының негiзiнде Қазақстан Республикасының заңнамасына сәйкес реттеледi, орындалатын жұмыстың санына, сапасына және күрделiлiгiне байланысты жұмыс уақытын есептеу табелінде көрсетілген дәлелді жұмыс істеген уақытына жұмыссыздардың жеке шоттарына аудару жолымен жүзеге асырылады; еңбекті қорғау және қауіпсіздік техникасы бойынша </w:t>
      </w:r>
      <w:r>
        <w:rPr>
          <w:rFonts w:ascii="Times New Roman"/>
          <w:b w:val="false"/>
          <w:i w:val="false"/>
          <w:color w:val="000000"/>
          <w:sz w:val="28"/>
        </w:rPr>
        <w:t>нұсқаулық</w:t>
      </w:r>
      <w:r>
        <w:rPr>
          <w:rFonts w:ascii="Times New Roman"/>
          <w:b w:val="false"/>
          <w:i w:val="false"/>
          <w:color w:val="000000"/>
          <w:sz w:val="28"/>
        </w:rPr>
        <w:t xml:space="preserve">, </w:t>
      </w:r>
      <w:r>
        <w:rPr>
          <w:rFonts w:ascii="Times New Roman"/>
          <w:b w:val="false"/>
          <w:i w:val="false"/>
          <w:color w:val="000000"/>
          <w:sz w:val="28"/>
        </w:rPr>
        <w:t>арнайы киіммен</w:t>
      </w:r>
      <w:r>
        <w:rPr>
          <w:rFonts w:ascii="Times New Roman"/>
          <w:b w:val="false"/>
          <w:i w:val="false"/>
          <w:color w:val="000000"/>
          <w:sz w:val="28"/>
        </w:rPr>
        <w:t xml:space="preserve">, саймандар мен құрал-жабдықтармен қамтамасыз ету, уақытша жұмысқа жарамсыздық бойынша </w:t>
      </w:r>
      <w:r>
        <w:rPr>
          <w:rFonts w:ascii="Times New Roman"/>
          <w:b w:val="false"/>
          <w:i w:val="false"/>
          <w:color w:val="000000"/>
          <w:sz w:val="28"/>
        </w:rPr>
        <w:t>әлеуметтік жәрдемақы</w:t>
      </w:r>
      <w:r>
        <w:rPr>
          <w:rFonts w:ascii="Times New Roman"/>
          <w:b w:val="false"/>
          <w:i w:val="false"/>
          <w:color w:val="000000"/>
          <w:sz w:val="28"/>
        </w:rPr>
        <w:t xml:space="preserve"> төлеу, мертігу немесе басқа зақымдану салдарынан </w:t>
      </w:r>
      <w:r>
        <w:rPr>
          <w:rFonts w:ascii="Times New Roman"/>
          <w:b w:val="false"/>
          <w:i w:val="false"/>
          <w:color w:val="000000"/>
          <w:sz w:val="28"/>
        </w:rPr>
        <w:t>келтірілген зиянның</w:t>
      </w:r>
      <w:r>
        <w:rPr>
          <w:rFonts w:ascii="Times New Roman"/>
          <w:b w:val="false"/>
          <w:i w:val="false"/>
          <w:color w:val="000000"/>
          <w:sz w:val="28"/>
        </w:rPr>
        <w:t xml:space="preserve"> орнын толтыру Қазақстан Республикасының заңнамасына сәйкес жұмыс берушімен жүргізіледі. Жұмыскерлердің жеке санаттары (</w:t>
      </w:r>
      <w:r>
        <w:rPr>
          <w:rFonts w:ascii="Times New Roman"/>
          <w:b w:val="false"/>
          <w:i w:val="false"/>
          <w:color w:val="000000"/>
          <w:sz w:val="28"/>
        </w:rPr>
        <w:t>әйелдер</w:t>
      </w:r>
      <w:r>
        <w:rPr>
          <w:rFonts w:ascii="Times New Roman"/>
          <w:b w:val="false"/>
          <w:i w:val="false"/>
          <w:color w:val="000000"/>
          <w:sz w:val="28"/>
        </w:rPr>
        <w:t xml:space="preserve"> және отбасылық міндеттері бар басқа тұлғалар, </w:t>
      </w:r>
      <w:r>
        <w:rPr>
          <w:rFonts w:ascii="Times New Roman"/>
          <w:b w:val="false"/>
          <w:i w:val="false"/>
          <w:color w:val="000000"/>
          <w:sz w:val="28"/>
        </w:rPr>
        <w:t>мүгедектер</w:t>
      </w:r>
      <w:r>
        <w:rPr>
          <w:rFonts w:ascii="Times New Roman"/>
          <w:b w:val="false"/>
          <w:i w:val="false"/>
          <w:color w:val="000000"/>
          <w:sz w:val="28"/>
        </w:rPr>
        <w:t xml:space="preserve">, он сегіз жасқа толмаған </w:t>
      </w:r>
      <w:r>
        <w:rPr>
          <w:rFonts w:ascii="Times New Roman"/>
          <w:b w:val="false"/>
          <w:i w:val="false"/>
          <w:color w:val="000000"/>
          <w:sz w:val="28"/>
        </w:rPr>
        <w:t>тұлғалар</w:t>
      </w:r>
      <w:r>
        <w:rPr>
          <w:rFonts w:ascii="Times New Roman"/>
          <w:b w:val="false"/>
          <w:i w:val="false"/>
          <w:color w:val="000000"/>
          <w:sz w:val="28"/>
        </w:rPr>
        <w:t xml:space="preserve">) үшін қоғамдық жұмыстардың талаптары тиісті санатқа еңбек талаптарының ерекшелігін ескере отырып белгіленеді және Қазақстан Республикасы </w:t>
      </w:r>
      <w:r>
        <w:rPr>
          <w:rFonts w:ascii="Times New Roman"/>
          <w:b w:val="false"/>
          <w:i w:val="false"/>
          <w:color w:val="000000"/>
          <w:sz w:val="28"/>
        </w:rPr>
        <w:t>Еңбек заңнамасына</w:t>
      </w:r>
      <w:r>
        <w:rPr>
          <w:rFonts w:ascii="Times New Roman"/>
          <w:b w:val="false"/>
          <w:i w:val="false"/>
          <w:color w:val="000000"/>
          <w:sz w:val="28"/>
        </w:rPr>
        <w:t xml:space="preserve"> сәйкес жұмыс берушінің және жұмыскердің арасында жасалған еңбек шарттарымен қарастырылады.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