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a7e8d" w14:textId="e7a7e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көмек көрсету үшін жеке тұлғалардың санаттарын және қажетті құжаттардың тізбесін айқындау туралы" 2012 жылғы 12 шілдедегі № 4/9–V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2013 жылғы 14 маусымдағы N 12/6-V шешімі. Шығыс Қазақстан облысының Әділет департаментінде 2013 жылғы 11 шілдеде N 2987 болып тіркелді. Күші жойылды - Шығыс Қазақстан облысы Шемонаиха аудандық мәслихатының 2014 жылғы 05 желтоқсандағы N 23/3-V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Шығыс Қазақстан облысы Шемонаиха аудандық мәслихатының 05.12.2014 N 23/3-V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"Сәйкестендіру нөмірлерінің ұлттық тізілімдері туралы" Қазақстан Республикасының 2007 жылғы 12 қаңтардағы Заңының 13–бабының </w:t>
      </w:r>
      <w:r>
        <w:rPr>
          <w:rFonts w:ascii="Times New Roman"/>
          <w:b w:val="false"/>
          <w:i w:val="false"/>
          <w:color w:val="000000"/>
          <w:sz w:val="28"/>
        </w:rPr>
        <w:t>3–тармағына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"Жергілікті атқарушы органдар көрсететін әлеуметтік қорғау саласындағы мемлекеттік қызметтердің стандарттарын бекіту туралы" Қазақстан Республикасы Үкіметінің 2011 жылғы 7 сәуірдегі № 394 қаулысының </w:t>
      </w:r>
      <w:r>
        <w:rPr>
          <w:rFonts w:ascii="Times New Roman"/>
          <w:b w:val="false"/>
          <w:i w:val="false"/>
          <w:color w:val="000000"/>
          <w:sz w:val="28"/>
        </w:rPr>
        <w:t>1–тармағының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14) тармақшасына сәйкес Шемонаиха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"Әлеуметтік көмек көрсету үшін жеке тұлғалардың санаттарын және қажетті құжаттардың тізбесін айқындау туралы" 2012 жылғы 12 шілдедегі № 4/9–V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2633 тіркелген, "Уба-Информ" газетінде 2012 жылғы 17 тамыздағы № 33 - санында жарияланды)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2–тармақтағы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Осы шешім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Сессия төрағасы,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Шемонаиха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