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8ffa" w14:textId="63d8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2012 жылғы 21 желтоқсандағы № 8/2-V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2013 жылғы 21 тамыздағы № 15/2-V шешімі. Шығыс Қазақстан облысының Әділет департаментінде 2013 жылғы 27 тамызда № 3042 болып тіркелді. Шешімнің қабылдау мерзімінің өтуіне байланысты қолдану тоқтатылды (Шемонаиха аудандық мәслихатының 2013 жылғы 27 желтоқсандағы N 253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(Шемонаиха аудандық мәслихатының 27.12.2013 N 253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1)-тармақшасына,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Шығыс Қазақстан облыстық мәслихатының 2013 жылғы 09 тамыздағы № 13/155-V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3031 болып тіркелген)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Шемонаиха аудандық мәслихатының 2012 жылғы 21 желтоқсандағы № 8/2-V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2806 болып тіркелген, «Уба-Информ» газетінде 2013 жылғы 18 қаңтардағы № 3-санында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3 169 849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1 134 995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9 383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22 600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– 2 002 871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3 276 355,8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3 987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1 206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-110 493,8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110 493,8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1 206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 қаражаттарының қалдықтары – 106 506,8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2013 жылға арналған аудандық бюджетте облыстық бюджеттен мұқтаж азаматтардың жеке санаттарына әлеуметтік көмекке арналған ағымдағы нысаналы трансферттер 19 671 мың теңге сомасында көзделсін.»;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 жылға арналған аудандық бюджетте республикалық бюджеттен 180 680 мың теңге сомасында ағымдағы нысаналы трансферттер көзделсін, 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6)–тармақша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46 321 мың теңге – мектепке дейінгі білім беру ұйымдарында мемлекеттік білім беру тапсырысын жүзеге асыруға;»;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2013 жылғы 1 қаңтардан бастап қолданысқа енгiзiледi.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Абайдельдинов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Баяндинов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15/2-V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21"/>
        <w:gridCol w:w="479"/>
        <w:gridCol w:w="9259"/>
        <w:gridCol w:w="2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3169849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1134995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9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меншiгiндегі мүлiктi жалға беруден түсетiн кiрiстер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ТҮСІМДЕР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2002871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2002871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01"/>
        <w:gridCol w:w="744"/>
        <w:gridCol w:w="744"/>
        <w:gridCol w:w="7881"/>
        <w:gridCol w:w="2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3276355,8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қызметiн қамтамасыз ету жөніндегі қызметтер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село, селолық округ әкімінің қызметін қамтамасыз ету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2151638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1544421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30161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264784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73484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селолық округтердiң, кенттердің, селолардың шекарасын белгiлеу кезiнде жүргiзiлетiн жерге орналастыру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 қолдау және бәсекелестікті қорғау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</w:p>
        </w:tc>
      </w:tr>
      <w:tr>
        <w:trPr>
          <w:trHeight w:val="4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қаржыландыру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 тапшылығы (профицит)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-110493,8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110493,8</w:t>
            </w:r>
          </w:p>
        </w:tc>
      </w:tr>
      <w:tr>
        <w:trPr>
          <w:trHeight w:val="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 бюджет қаражаттарының қалдықтары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