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efb7" w14:textId="ebbe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әкімдігінің 2012 жылғы 23 тамыздағы № 698 "Қосымша әлеуметтік көмек көрсету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2013 жылғы 21 қарашадағы № 444 қаулысы. Шығыс Қазақстан облысының Әділет департаментінде 2013 жылғы 11 желтоқсанда № 3112 болып тіркелді. Күші жойылды - Шығыс Қазақстан облысы Шемонаиха ауданы әкімдігінің 2014 жылғы 03 желтоқсандағы N 403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Шығыс Қазақстан облысы Шемонаиха ауданы әкімдігінің 03.12.2014 N 403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2005 жылғы 13 сәуірдегі "Қазақстан Республикасындағы мүгедектерді әлеуметтік қорғау туралы"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3 шілдедегі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34-тармағының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Шемонаиха ауданы әкімдігінің 2012 жылғы 23 тамыздағы № 698 "Қосымша әлеуметтік көмек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2650 тіркелген, "Уба-Информ" газетінің 2012 жылғы 5 қазандағы № 40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13) тармақшасына"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жарияланғаннан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Шемонаиха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