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ebfc" w14:textId="851e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Шемонаиха аудандық мәслихатының 2012 жылғы 21 желтоқсандағы № 8/2-V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2013 жылғы 11 желтоқсандағы N 17/2-V шешімі. Шығыс Қазақстан облысының Әділет департаментінде 2013 жылғы 13 желтоқсанда N 3113 болып тіркелді. Шешімнің қабылдау мерзімінің өтуіне байланысты қолдану тоқтатылды (Шемонаиха аудандық мәслихатының 2013 жылғы 27 желтоқсандағы N 253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(Шемонаиха аудандық мәслихатының 27.12.2013 N 253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1)-тармақшасына, «2013-2015 жылдарға арналған облыстық бюджет туралы» 2012 жылғы 07 желтоқсандағы № 8/99-V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Шығыс Қазақстан облыстық мәслихатының 2013 жылғы 04 желтоқсандағы № 16/185-V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3111 болып тіркелген)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Шемонаиха аудандық мәслихатының 2012 жылғы 21 желтоқсандағы № 8/2-V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2806 болып тіркелген, «Уба-Информ» газетінде 2013 жылғы 18 қаңтардағы № 3-санында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3 203 238,8 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1 113 263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 11 996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41 719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түсiмдерi бойынша – 2 036 260,8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3 309 745,6 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 беру – 3 987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5 193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1 206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 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-110 493,8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110 493,8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5 193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1 206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 қаражаттарының қалдықтары – 106 506,8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 жолы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«2013 жылға арналған аудандық бюджетте республикалық бюджеттен 167 970,8 мың теңге сомасында ағымдағы нысаналы трансферттер көзделсін, 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1), 2), 3), 5), және 10) тармақшалар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20 285 мың теңге эпизоотияға қарсы іс-шараларды жүргізуге;»;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7 588 мың теңге – мамандарды әлеуметтік қолдау шараларын жүзеге асыруға, оның ішінде 5 193 мың теңге – бюджет кредиттері; 2 395 мың теңге – көтерме жәрдемақы төлемі;»;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3 468 мың теңге – арнайы әлеуметтік қызмет көрсету стандарттарын ұсынуға; оның ішінде: 1 360 мың теңге арнайы әлеуметтік қызмет көрсету стандарттарын енгізуге; 2 108 мың теңге - әлеуметтік медициналық мекемелерінде күндізгі бөлімінде ем қабылдау бөлімшелерінің жүйесін дамытуға;»;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9 988 мың теңге - үш деңгейлі жүйе бойынша біліктіліктерін арттырудан өткен мұғалімдердің еңбекақыларын көтеруге;»;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14 442,8 мың теңге – </w:t>
      </w:r>
      <w:r>
        <w:rPr>
          <w:rFonts w:ascii="Times New Roman"/>
          <w:b w:val="false"/>
          <w:i w:val="false"/>
          <w:color w:val="000000"/>
          <w:sz w:val="28"/>
        </w:rPr>
        <w:t>«Өңірлерді дамыту» 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өңірлерді экономикалық дамытуға жәрдемдесу бойынша шараларды іске асыруға;»;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 </w:t>
      </w:r>
      <w:r>
        <w:rPr>
          <w:rFonts w:ascii="Times New Roman"/>
          <w:b w:val="false"/>
          <w:i w:val="false"/>
          <w:color w:val="000000"/>
          <w:sz w:val="28"/>
        </w:rPr>
        <w:t>12-қосымшаға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«Өңірлерді дамыту» 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өңірлерді экономикалық дамытуға жәрдемдесу бойынша шараларды іске асыруға 14 442,8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12–қосымшалары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2013 жылғы 1 қаңтардан бастап қолданысқа енгiзiледi.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 Бектұрсынов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Ә. Баяндинов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17/2-V шешiмiне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8/2-V шешiмiне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375"/>
        <w:gridCol w:w="439"/>
        <w:gridCol w:w="8757"/>
        <w:gridCol w:w="26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3203238,8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1113263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473527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473527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265990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үшiн түсетiн түсiмдер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уәкiлеттiгi бар мемлекеттiк органдар немесе лауазымды адамдар құжаттар бергені үшiн алынатын мiндеттi төлемдер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10918,2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меншiгiндегі мүлiктi жалға беруден түсетiн кiрiстер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басқа да кірістер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209,8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209,8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41719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36343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ТҮСIМДЕРІ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2036260,8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2036260,8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2036260,8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738"/>
        <w:gridCol w:w="823"/>
        <w:gridCol w:w="7153"/>
        <w:gridCol w:w="27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3309745,6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274118,8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240428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аппараты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87104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13859,8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13859,8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13748,8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2199262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оқу ұйымдарының қызметін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1538564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1537802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1458233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558781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өткiзу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454572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454572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115875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115875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31661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жүргізу жүйесін дамыту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81909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24722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178209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жүргiзу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54677,8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 қолдау және бәсекелестікті қорғау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45590,8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14442,8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14442,8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көлiгi және автомобиль жолдары бөлiмi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8689,8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-110493,8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(профициттi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110493,8</w:t>
            </w:r>
          </w:p>
        </w:tc>
      </w:tr>
      <w:tr>
        <w:trPr>
          <w:trHeight w:val="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түсімдері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бюджет қаражаттардың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қаражаттардың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қаражаттардың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17/2-V шешiмiне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8/2-V шешiмiне 12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«Өңірлерді дамыту» бағдарламасы</w:t>
      </w:r>
      <w:r>
        <w:rPr>
          <w:rFonts w:ascii="Times New Roman"/>
          <w:b/>
          <w:i w:val="false"/>
          <w:color w:val="000000"/>
        </w:rPr>
        <w:t xml:space="preserve"> шеңберінде өңірлерді</w:t>
      </w:r>
      <w:r>
        <w:br/>
      </w:r>
      <w:r>
        <w:rPr>
          <w:rFonts w:ascii="Times New Roman"/>
          <w:b/>
          <w:i w:val="false"/>
          <w:color w:val="000000"/>
        </w:rPr>
        <w:t>
экономикалық дамытуға жәрдемдесу бойынша шараларды іске асыруға</w:t>
      </w:r>
      <w:r>
        <w:br/>
      </w:r>
      <w:r>
        <w:rPr>
          <w:rFonts w:ascii="Times New Roman"/>
          <w:b/>
          <w:i w:val="false"/>
          <w:color w:val="000000"/>
        </w:rPr>
        <w:t>
соманы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9611"/>
        <w:gridCol w:w="2434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әкiмiнiң аппараты» ММ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«Верх-Уба селолық округi әкiмiнiң аппараты» ММ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1498,9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округi әкiмiнiң аппараты» ММ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«Вавилонка селолық округi әкiмiнiң аппараты» ММ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әкiмiнiң аппараты» ММ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әкiмiнiң аппараты» ММ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округі әкімінің аппараты» ММ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округі әкімінің аппараты» ММ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1248,9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