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b22d" w14:textId="0d6b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жер үсті көздеріндегі су ресурстарын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2013 жылғы 28 наурыздағы № 7-2 шешімі. Батыс Қазақстан облысы Әділет департаментінде 2013 жылғы 23 сәуірде № 3268 болып тіркелді. Күші жойылды - Батыс Қазақстан облыстық мәслихатының 2018 жылғы 28 қыркүйектегі № 19-4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облыстық мәслихатының 28.09.2018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 жылғы 9 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 жылғы 10 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2001 жылғы 23 қаңтардағы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Ауыл шаруашылығы министрінің м. а. 2009 жылғы 14 сәуірдегі "Жер үсті көздерінің су ресурстарын пайдаланғаны үшін төлемақыны есептеу әдістемесін бекіту туралы" № 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Батыс Қазақстан облысы әкімдігінің 2013 жылғы 6 наурыздағы "Жер үсті көздеріндегі су ресурстарын пайдаланғаны үшін төлемақы ставкалары туралы" № 21 қаулысы негізінде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Батыс Қазақстан облысы жер үсті көздеріндегі су ресурстарын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Осы шешім әділет органдарында мемлекеттік тіркеуден өткен кезден бастап күшіне енеді және алғаш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 жылғы 28 наурыздағы № 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жер үсті көздеріндегі су ресурстарын</w:t>
      </w:r>
      <w:r>
        <w:br/>
      </w:r>
      <w:r>
        <w:rPr>
          <w:rFonts w:ascii="Times New Roman"/>
          <w:b/>
          <w:i w:val="false"/>
          <w:color w:val="000000"/>
        </w:rPr>
        <w:t>пайдаланғаны үшін төлемақы ставкалары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Төлемақы мөлшерлемелерге өзгеріс енгізілді - Батыс Қазақстан облыстық мәслихатының 09.09.2015 </w:t>
      </w:r>
      <w:r>
        <w:rPr>
          <w:rFonts w:ascii="Times New Roman"/>
          <w:b w:val="false"/>
          <w:i w:val="false"/>
          <w:color w:val="ff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756"/>
        <w:gridCol w:w="4714"/>
        <w:gridCol w:w="403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мөлшері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пайдалану және коммуналдық қызметтер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Батыс Қазақстан облыстық мәслихатының 09.09.2015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 27-2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шешімімен (алғашқы ресми жарияланған күнінен кейін күнтізбелік он күн өткен соң қолданысқа енгізіледі).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т.км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 1000 квт.сағат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Төлемақы мөлшерлері жыл сайын жариялайтын жылдық инфляцияның ресми деңгейіндегі индексін ескере отырып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тек.м.- текше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 – киловатт.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