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4c52f" w14:textId="684c5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облысының әкімшілік-аумақтық құрылысына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2013 жылғы 10 сәуірдегі № 47 қаулысы мен Батыс Қазақстан облыстық мәслихатының 2013 жылғы 10 сәуірдегі № 8-2 шешімі. Батыс Қазақстан облысының Әділет басқармасында 2013 жылғы 6 мамырда № 3286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қаңтардағы, "Қазақстан Республикасының әкiмшiлiк-аумақтық құрылысы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1993 жылғы 8 желтоқсандағы Қазақстан Республикасының Заңдарын басшылыққа ала отырып және Батыс Қазақстан облысы Ақжайық, Бөрлі, Зеленов, Қаратөбе, Теректі, Шыңғырлау аудандарының өкілді және атқарушы органдарының пікірін ескере отырып, Батыс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 Батыс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Батыс Қазақстан облысының әкімшілік-аумақтық құрылысына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Батыс Қазақстан облысының мына аудандарының ауылдық (селолық) округтері таратылсын: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Ақжайық ауданының Жайық ауылдық округі;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Теректі ауданының Төңкеріс селолық округі;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Бөрлі ауданының Қызылтал селолық округі;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Зеленов ауданының Красноармейск ауылдық (селолық) округі;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Зеленов ауданының Чувашин ауылдық (селолық) округі;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Қаратөбе ауданының Шөптікөл селолық округі;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Шыңғырлау ауданының Қызылкөл селолық округі.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Батыс Қазақстан облысының мына аудандарының таратылған ауылдық (селолық) округтері шекараларының өзгеруімен бағыныстылығы өзгертілсін: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Ақжайық ауданының Жайық ауылдық округі Чапаев ауылдық округі шекарасының өзгеруімен, Чапаев ауылдық округіне;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Теректі ауданының Төңкеріс селолық округінің Төңкеріс, Қонысай, Шөптікөл ауылдары Долин селолық округі шекарасының өзгеруімен, Теректі ауданының Долин селолық округіне;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Бөрлі ауданының Қызылтал селолық округінің Бестау ауылы Пугачев селолық округі шекарасының өзгеруімен, Бөрлі ауданының Пугачев селолық округіне;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Бөрлі ауданының Қызылтал селолық округінің Қызылтал селосы мен Пугачев селолық округінің Аралтал селосы Бөрлі ауданының Ақсай қаласы шекарасының өзгеруімен, Бөрлі ауданының Ақсай қаласына;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Зеленов ауданының Красноармейск ауылдық (селолық) округінің Красноармейск, Спартак ауылдары Январцев ауылдық (селолық) округі шекарасының өзгеруімен, Зеленов ауданының Январцев ауылдық (селолық) округіне;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Зеленов ауданының Чувашин ауылдық (селолық) округінің Чувашинск, Красный Урал ауылдары Достық ауылдық (селолық) округі шекарасының өзгеруімен, Зеленов ауданының Достық ауылдық (селолық) округіне;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Зеленов ауданының Көшім ауылдық (селолық) округінің Жаңатаң ауылы Көшім және Щапов ауылдық (селолық) округтері шекарасының өзгеруімен, Зеленов ауданының Щапов ауылдық (селолық) округіне;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Зеленов ауданының Достық ауылдық (селолық) округінің Факел ауылы Макаров ауылдық (селолық) округі шекарасының өзгеруімен, Зеленов ауданының Макаров ауылдық (селолық) округіне;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Қаратөбе ауданының Шөптікөл селолық округінің Шөптікөл, Соналы, Үшағаш ауылдары Қаратөбе селолық округі шекарасының өзгеруімен, Қаратөбе ауданының Қаратөбе селолық округіне;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Шыңғырлау ауданының Қызылкөл селолық округінің Қызылкөл, Ұрысай, Шоқтыбай, Жаңакүш, Ақсоғым ауылдары Шыңғырлау селолық округі шекарасының өзгеруімен, Шыңғырлау ауданының Шыңғырлау селолық округіне.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және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 Сессия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Н. Ноғаев             Ғ. Жаңбырбаев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 Облыстық мәслихат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 М. Құлшар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