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a4d9" w14:textId="b29a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арттыруға жергілікті бюджеттен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2013 жылғы 6 маусымдағы № 98 қаулысы. Батыс Қазақстан облысы Әділет департаментінде 2013 жылғы 28 маусымда № 3302 болып тіркелді. Күші жойылды - Батыс Қазақстан облысы әкімдігінің 2014 жылғы 29 шілдедегі № 200 қаулысымен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29.07.2014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 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Батыс Қазақстан облысының басым дақылдарының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 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Батыс Қазақстан облысы бойынша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2013 жылға арналған тыңайтқыштар мен гербицидтердің субсидияланатын түрлері, сондай-ақ субсидиялардың нормалары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       1)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өндірушілер сатқан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       2)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жеткізушіден және (немесе) шетелдік тыңайтқыш өндірушілерден сатып алынған тыңайтқыштардың 1 тоннасына (литріне, килограммына) арналған;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       3)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гербицид жеткізушілерден сатып алынған гербицидтердің 1 килограммына (литріне)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       4.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Батыс Қазақстан облысының жеміс-жидек дақылдары көп жылдық екпелерін отырғызуға және өсіруге шығындардың құнын ішінара өтеуге арналған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"Батыс Қазақстан облысының ауыл шаруашылығы басқармасы" мемлекеттік мекемесі ағымдағы қаржы жылында Батыс Қазақстан облысының бюджетінен өсімдік шаруашылығы өнімінің шығымдылығы мен сапасын арттыруға субсидиялардың төленуін жүзеге асыру жөнінде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2012 жылғы 5 маусымдағы № 114 "Өсімдік шаруашылығы өнімінің шығымдылығы мен сапасын арттыруға жергілікті бюджеттен субсидиялау туралы" (нормативтік құқықтық кесімдерді мемлекеттік тіркеу тізілімінде № 3082 тіркелген, 2012 жылғы 5 шілдедегі "Орал өңірі" және "Приуралье" газеттерінде жарияланған) облыс әкімдігі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06.06.2013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Батыс Қазақстан облысының басым дақылдарының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8718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жылдарында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 жағдайында өсірілетін көкөніс дақылдары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0"/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Батыс Қазақстан облысы бойынша көктемгі егіс және егін жинау</w:t>
      </w:r>
      <w:r>
        <w:br/>
      </w:r>
      <w:r>
        <w:rPr>
          <w:rFonts w:ascii="Times New Roman"/>
          <w:b/>
          <w:i w:val="false"/>
          <w:color w:val="000000"/>
        </w:rPr>
        <w:t>
жұмыстарын жүргізуге қажетті жанар-жағар май материалдары мен басқа да</w:t>
      </w:r>
      <w:r>
        <w:br/>
      </w:r>
      <w:r>
        <w:rPr>
          <w:rFonts w:ascii="Times New Roman"/>
          <w:b/>
          <w:i w:val="false"/>
          <w:color w:val="000000"/>
        </w:rPr>
        <w:t>
тауарлық-материалдық құндылықтардың құнын арзандатуға арналған субсидиялар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4310"/>
        <w:gridCol w:w="2293"/>
        <w:gridCol w:w="4009"/>
      </w:tblGrid>
      <w:tr>
        <w:trPr>
          <w:trHeight w:val="30" w:hRule="atLeast"/>
        </w:trPr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бюджеттік субсидия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көбейтілген субсидиялар нормасы (аймақтық ғылыми негізделген агротехнологияларды сақтай отырып өсірілген)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көпжылдық шөптерді қоспағанда)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 (1 дақыл айналым)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9"/>
        </w:tc>
      </w:tr>
    </w:tbl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тыңайтқыштардың субсидияланатын түрлері, сондай-ақ тыңайтқыш өндірушілер сатқан тыңайтқыштардың 1 тоннасына (литріне, килограммына) арналған субсидиялардың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069"/>
        <w:gridCol w:w="451"/>
        <w:gridCol w:w="972"/>
        <w:gridCol w:w="218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P2О5-46%)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Қарапайлық суперфосфат марка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(P-15%; К2О-2%)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(N-18%, P2О5-18%, S-17%)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күкірт қышқылды калий (калий сульфаты (К2О-53%)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(P2О5-17% кем емес)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шағын тыңайтқышы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"Биобарс-М" биотыңайтқышы күрделі-аралас микроэлементтермен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- оттегі.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51"/>
        </w:tc>
      </w:tr>
    </w:tbl>
    <w:bookmarkStart w:name="z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тыңайтқыштардың субсидияланатын түрлері, сондай-ақ</w:t>
      </w:r>
      <w:r>
        <w:br/>
      </w:r>
      <w:r>
        <w:rPr>
          <w:rFonts w:ascii="Times New Roman"/>
          <w:b/>
          <w:i w:val="false"/>
          <w:color w:val="000000"/>
        </w:rPr>
        <w:t>
тыңайтқыш жеткiзушiден және (немесе) шетелдiк тыңайтқыш өндiрушiлерден сатып</w:t>
      </w:r>
      <w:r>
        <w:br/>
      </w:r>
      <w:r>
        <w:rPr>
          <w:rFonts w:ascii="Times New Roman"/>
          <w:b/>
          <w:i w:val="false"/>
          <w:color w:val="000000"/>
        </w:rPr>
        <w:t>
алынған тыңайтқыштардың 1 тоннасына (литріне, килограммына)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8128"/>
        <w:gridCol w:w="444"/>
        <w:gridCol w:w="958"/>
        <w:gridCol w:w="2154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3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 (N-12%: P2О5-24%) (Са:Мg:S)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азоттық-фосфорлық N-28%: P2О5-1%)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Капролакамды аммони сульфаты (N-21%)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Ca -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Mg -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- оттегі.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61"/>
        </w:tc>
      </w:tr>
    </w:tbl>
    <w:bookmarkStart w:name="z10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гербицидтердің субсидияланатын түрлері, сондай-ақ гербицид</w:t>
      </w:r>
      <w:r>
        <w:br/>
      </w:r>
      <w:r>
        <w:rPr>
          <w:rFonts w:ascii="Times New Roman"/>
          <w:b/>
          <w:i w:val="false"/>
          <w:color w:val="000000"/>
        </w:rPr>
        <w:t>
жеткізушілерден сатып алынған гербицидтердің 1 килограммына (литріне)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69"/>
        <w:gridCol w:w="392"/>
        <w:gridCol w:w="846"/>
        <w:gridCol w:w="1750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субсидияланатын түрлері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(қышқыл дикамбасы, 360 г/л + қышқыл хлорсульфурон, 22,2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к.к.е. (2-этиленгексил эфирі, 2,4-Д қышқылы, 950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г/л + фенклоразол-этил (антидот), 35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с.е. (глифосат, 540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с.е. (2,4-Д диметиламин тұзы)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(2-этилгексилді эфир, 2,4 дихлорфеноксиуксусты қышқыл, 600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(феноксапроп-п-этил, 120 г/л + фенклоразол-этил (антидот), 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э.к. (2-этилгексил эфир түріндегі 2,4-Д қышқылы, 850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э.к. (2- этилгексил эфирі, 2,4-Д қышқылы, 564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э.к. (2-этилен гексилдік эфирі, 2,4-Д қышқылы, 420 г/л + 2-этил-гексил эфирі, қышқыл дикамбасы, 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с.д.т. (метрибузин, 700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с.д.т. (метсульфурон-метил, 600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с.д.т. (тифенсульфурон-метил, 750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э.к. (феноксапроп-п-этил, 100 г/л + фенклоразол-этил (антидот), 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(галоксифоп-Р-метил, 104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с.к. (имазетапир, 100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с.е. (глифосат, 360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с.д.т. (глифосат, 747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с.е. (глифосат, 360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э.к.( 2,4 дихлорфеноксиуксус қышқылының, 2-этилгексил эфирі)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Диален–Супер 480, с.е. (2,4-Д диметиламин тұзы, 357 г/л + дикамбалар, 124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г/л + мефенпир-диэтил (антидот), 27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 + антидот, 20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(калий тұзы түріндегі глифосат, 500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с.е. (глифосат, 540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 140 г/л + клоквинтоцет-мексил, 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с.е. (глифосат, 360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 (2-этилгексилді эфир, 2,4-Д қышқылы, 850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Пума–Супер, 7,5% м.с.э. (феноксапроп-п-этил, 69 г/л + мефенпир-диэтил (антидот), 75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(натрий иодосульфурон-метилі, 25 г/л + амидосульфурон, 100 г/л + мефенпир-диэтил (антидот), 250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 (2-этилгексилді эфир түріндегі 2,4-Д қышқылы, 905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(метсульфурон-метил, 600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с.д.т. (метсульфурон-метил, 600 г/кг)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0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с.к. (метрибузин, 600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0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 110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0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(күрделі эфир, 410 г/л + флорсулам, 7,4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0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э.к. (десмедифам, 70 г/л + фенмедифам, 90 г/л + этомуфезат, 110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(диметиламин, калий және натрий тұздары түріндегі МЦПА қышқылы, 500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г/л + МЦПА, 350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м.э. (флороксипира қышқылы, 350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(2-этилгексилді эфир түріндегі 2,4-Д қышқылы, 500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1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 + клоквинтосет-мексил, (антидот), 20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11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12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13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14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 + хлоримурон-этил 150 г/кг)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15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Валсаглиф, с.е. (глифосат, 360 г/л)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16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 тұзы, 720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17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(пендиметалин, 330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18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Сопик, 080, э.к. (клодинафоп-пропаргил, 80 г/л + клоквинтоцет-мексил (антидот), 20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19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 330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20"/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c.е. (глифосат, 540 г/л)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с.д.т. - сулы диспенгирлендірілетін түйіршектер;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с.к. - сулы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с.е. - 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с.е.к. - суда ерігіш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м.д. - 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микрокапсулді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м.э. - микроэмульсия;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к.к.е. - коллоидтык концентрат еріткісі;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н.э.к. - наноэмульсия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с.к. - 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э.к. -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с.ұ. - суланатын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с.э. - суспензияланған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м.с.э. - майлы-сулы эмульсиясы;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г/л -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6-қосымша</w:t>
            </w:r>
          </w:p>
          <w:bookmarkEnd w:id="122"/>
        </w:tc>
      </w:tr>
    </w:tbl>
    <w:bookmarkStart w:name="z18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Батыс Қазақстан облысының жеміс-жидек дақылдары көп жылдық</w:t>
      </w:r>
      <w:r>
        <w:br/>
      </w:r>
      <w:r>
        <w:rPr>
          <w:rFonts w:ascii="Times New Roman"/>
          <w:b/>
          <w:i w:val="false"/>
          <w:color w:val="000000"/>
        </w:rPr>
        <w:t>
екпелерін отырғызуға және өсіруге шығындардың құнын ішінара өтеуге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2417"/>
        <w:gridCol w:w="1356"/>
        <w:gridCol w:w="560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Жидекті дақылдар түрі</w:t>
            </w:r>
          </w:p>
          <w:bookmarkEnd w:id="12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схемасы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саны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 жасы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  <w:bookmarkEnd w:id="12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1 420 405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  <w:bookmarkEnd w:id="12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1 474 721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  <w:bookmarkEnd w:id="12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1 556 143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  <w:bookmarkEnd w:id="12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2 076 077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</w:t>
            </w:r>
          </w:p>
          <w:bookmarkEnd w:id="12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730"/>
        <w:gridCol w:w="427"/>
        <w:gridCol w:w="1492"/>
        <w:gridCol w:w="1730"/>
        <w:gridCol w:w="1730"/>
        <w:gridCol w:w="1730"/>
        <w:gridCol w:w="17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өсіруге кеткен шығын (1 вегетация)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сатып алуға</w:t>
            </w:r>
          </w:p>
          <w:bookmarkEnd w:id="132"/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га-ға көшеттер</w:t>
            </w:r>
          </w:p>
          <w:bookmarkEnd w:id="13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субси-диялар нор-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 (40%)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латып суару жүйесі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шығын-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диялар нормасы (40%)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249 600</w:t>
            </w:r>
          </w:p>
          <w:bookmarkEnd w:id="13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860 005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344 002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  <w:bookmarkEnd w:id="13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863 921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345 568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375 600</w:t>
            </w:r>
          </w:p>
          <w:bookmarkEnd w:id="13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869 743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347 897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800 400</w:t>
            </w:r>
          </w:p>
          <w:bookmarkEnd w:id="13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320 160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905 677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362 271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  <w:bookmarkEnd w:id="13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980 265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3192"/>
        <w:gridCol w:w="2957"/>
        <w:gridCol w:w="31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 шығындары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 шығындары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</w:p>
          <w:bookmarkEnd w:id="141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нормасы (40%)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</w:t>
            </w:r>
          </w:p>
          <w:bookmarkEnd w:id="142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18 957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</w:t>
            </w:r>
          </w:p>
          <w:bookmarkEnd w:id="143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  <w:bookmarkEnd w:id="144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52 603</w:t>
            </w:r>
          </w:p>
          <w:bookmarkEnd w:id="145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70 672</w:t>
            </w:r>
          </w:p>
          <w:bookmarkEnd w:id="146"/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