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7d31" w14:textId="a1c7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2012 жылғы 7 желтоқсандағы № 5-2 "2013-2015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2013 жылғы 13 желтоқсандағы № 14-1 шешімі. Батыс Қазақстан облысы Әділет департаментінде 2013 жылғы 18 желтоқсанда № 3372 болып тіркелді. Күші жойылды - Батыс Қазақстан облыстық мәслихатының 2014 жылғы 14 ақпандағы № 15-3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14.02.2014 № 15-3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2013 жылғы 29 қарашадағы "2013-2015 жылдарға арналған республикалық бюджет туралы" Қазақстан Республикасының Заңына өзгерiстер мен толықтырулар енгiзу туралы" Заңына және Қазақстан Республикасы Үкiметiнiң 2013 жылғы 30 қарашадағы № 1295 "2013-2015 жылдарға арналған республикалық бюджет туралы" Қазақстан Республикасының Заңын іске асыру туралы" Қазақстан Республикасы Yкiметiнiң 2012 жылғы 30 қарашадағы № 1520 қаулысына өзгерiстер енгiзу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облыстық мәслихатының "2013-2015 жылдарға арналған облыстық бюджет туралы" 2012 жылғы 7 желтоқсандағы № 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3118 тіркелген, 2012 жылғы 22 желтоқсандағы, 2012 жылғы 27 желтоқсандағы, 2013 жылғы 17 қаңтардағы, 2013 жылғы 24 қаңтардағы, 2013 жылғы 31 қаңтардағы, 2013 жылғы 7 ақпандағы "Приуралье" газетінде және 2012 жылғы 20 желтоқсандағы, 2012 жылғы 27 желтоқсандағы, 2013 жылғы 17 қаңтардағы, 2013 жылғы 24 қаңтардағы, 2013 жылғы 31 қаңтардағы, 2013 жылғы 7 ақпандағы "Орал өңірі"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1) тармақшадағы "89 700 701 мың" деген сан "88 763 810 мың" деген санмен ауыстырылсын;</w:t>
      </w:r>
      <w:r>
        <w:br/>
      </w:r>
      <w:r>
        <w:rPr>
          <w:rFonts w:ascii="Times New Roman"/>
          <w:b w:val="false"/>
          <w:i w:val="false"/>
          <w:color w:val="000000"/>
          <w:sz w:val="28"/>
        </w:rPr>
        <w:t>
      "34 338 892 мың" деген сан "31 147 015 мың" деген санмен ауыстырылсын;</w:t>
      </w:r>
      <w:r>
        <w:br/>
      </w:r>
      <w:r>
        <w:rPr>
          <w:rFonts w:ascii="Times New Roman"/>
          <w:b w:val="false"/>
          <w:i w:val="false"/>
          <w:color w:val="000000"/>
          <w:sz w:val="28"/>
        </w:rPr>
        <w:t>
      "571 159 мың" деген сан "557 754 мың" деген санмен ауыстырылсын;</w:t>
      </w:r>
      <w:r>
        <w:br/>
      </w:r>
      <w:r>
        <w:rPr>
          <w:rFonts w:ascii="Times New Roman"/>
          <w:b w:val="false"/>
          <w:i w:val="false"/>
          <w:color w:val="000000"/>
          <w:sz w:val="28"/>
        </w:rPr>
        <w:t>
      "54 789 850 мың" деген сан "57 058 241 мың" деген санмен ауыстырылсын;</w:t>
      </w:r>
      <w:r>
        <w:br/>
      </w:r>
      <w:r>
        <w:rPr>
          <w:rFonts w:ascii="Times New Roman"/>
          <w:b w:val="false"/>
          <w:i w:val="false"/>
          <w:color w:val="000000"/>
          <w:sz w:val="28"/>
        </w:rPr>
        <w:t>
      2) тармақшадағы "90 058 653 мың" деген сан "90 733 832 мың" деген санмен ауыстырылсын;</w:t>
      </w:r>
      <w:r>
        <w:br/>
      </w:r>
      <w:r>
        <w:rPr>
          <w:rFonts w:ascii="Times New Roman"/>
          <w:b w:val="false"/>
          <w:i w:val="false"/>
          <w:color w:val="000000"/>
          <w:sz w:val="28"/>
        </w:rPr>
        <w:t>
      3) тармақшадағы "2 600 598 мың" деген сан "989 743 мың" деген санмен ауыстырылсын;</w:t>
      </w:r>
      <w:r>
        <w:br/>
      </w:r>
      <w:r>
        <w:rPr>
          <w:rFonts w:ascii="Times New Roman"/>
          <w:b w:val="false"/>
          <w:i w:val="false"/>
          <w:color w:val="000000"/>
          <w:sz w:val="28"/>
        </w:rPr>
        <w:t>
      "794 867 мың" деген сан "2 405 722 мың" деген санмен ауыстырылсын;</w:t>
      </w:r>
      <w:r>
        <w:br/>
      </w:r>
      <w:r>
        <w:rPr>
          <w:rFonts w:ascii="Times New Roman"/>
          <w:b w:val="false"/>
          <w:i w:val="false"/>
          <w:color w:val="000000"/>
          <w:sz w:val="28"/>
        </w:rPr>
        <w:t>
      5) тармақшадағы "-2 958 550 мың" деген сан "-2 959 765 мың" деген санмен ауыстырылсын;</w:t>
      </w:r>
      <w:r>
        <w:br/>
      </w:r>
      <w:r>
        <w:rPr>
          <w:rFonts w:ascii="Times New Roman"/>
          <w:b w:val="false"/>
          <w:i w:val="false"/>
          <w:color w:val="000000"/>
          <w:sz w:val="28"/>
        </w:rPr>
        <w:t>
      6) тармақшадағы "2 958 550 мың" деген сан "2 959 765 мың" деген санмен ауыстырылсын;</w:t>
      </w:r>
      <w:r>
        <w:br/>
      </w:r>
      <w:r>
        <w:rPr>
          <w:rFonts w:ascii="Times New Roman"/>
          <w:b w:val="false"/>
          <w:i w:val="false"/>
          <w:color w:val="000000"/>
          <w:sz w:val="28"/>
        </w:rPr>
        <w:t>
      "493 677 мың" деген сан "492 462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1) тармақшадағы "35 242 577 мың" деген сан "37 510 968 мың" деген санмен ауыстырылсын;</w:t>
      </w:r>
      <w:r>
        <w:br/>
      </w:r>
      <w:r>
        <w:rPr>
          <w:rFonts w:ascii="Times New Roman"/>
          <w:b w:val="false"/>
          <w:i w:val="false"/>
          <w:color w:val="000000"/>
          <w:sz w:val="28"/>
        </w:rPr>
        <w:t>
      үшінші абзацта "26 423 мың" деген сан "21 610 мың" деген санмен ауыстырылсын;</w:t>
      </w:r>
      <w:r>
        <w:br/>
      </w:r>
      <w:r>
        <w:rPr>
          <w:rFonts w:ascii="Times New Roman"/>
          <w:b w:val="false"/>
          <w:i w:val="false"/>
          <w:color w:val="000000"/>
          <w:sz w:val="28"/>
        </w:rPr>
        <w:t>
      алтыншы абзацта "186 467 мың" деген сан "180 453 мың" деген санмен ауыстырылсын;</w:t>
      </w:r>
      <w:r>
        <w:br/>
      </w:r>
      <w:r>
        <w:rPr>
          <w:rFonts w:ascii="Times New Roman"/>
          <w:b w:val="false"/>
          <w:i w:val="false"/>
          <w:color w:val="000000"/>
          <w:sz w:val="28"/>
        </w:rPr>
        <w:t>
      жетінші абзацта "413 930 мың" деген сан "413 080 мың" деген санмен ауыстырылсын;</w:t>
      </w:r>
      <w:r>
        <w:br/>
      </w:r>
      <w:r>
        <w:rPr>
          <w:rFonts w:ascii="Times New Roman"/>
          <w:b w:val="false"/>
          <w:i w:val="false"/>
          <w:color w:val="000000"/>
          <w:sz w:val="28"/>
        </w:rPr>
        <w:t>
      сегізінші абзацта "81 484 мың" деген сан "78 165 мың" деген санмен ауыстырылсын;</w:t>
      </w:r>
      <w:r>
        <w:br/>
      </w:r>
      <w:r>
        <w:rPr>
          <w:rFonts w:ascii="Times New Roman"/>
          <w:b w:val="false"/>
          <w:i w:val="false"/>
          <w:color w:val="000000"/>
          <w:sz w:val="28"/>
        </w:rPr>
        <w:t>
      тоғызыншы абзацта "124 542 мың" деген сан "117 237 мың" деген санмен ауыстырылсын;</w:t>
      </w:r>
      <w:r>
        <w:br/>
      </w:r>
      <w:r>
        <w:rPr>
          <w:rFonts w:ascii="Times New Roman"/>
          <w:b w:val="false"/>
          <w:i w:val="false"/>
          <w:color w:val="000000"/>
          <w:sz w:val="28"/>
        </w:rPr>
        <w:t>
      оныншы абзацта "42 793 мың" деген сан "40 867 мың" деген санмен ауыстырылсын;</w:t>
      </w:r>
      <w:r>
        <w:br/>
      </w:r>
      <w:r>
        <w:rPr>
          <w:rFonts w:ascii="Times New Roman"/>
          <w:b w:val="false"/>
          <w:i w:val="false"/>
          <w:color w:val="000000"/>
          <w:sz w:val="28"/>
        </w:rPr>
        <w:t>
      он бірінші абзацта "440 661 мың" деген сан "404 740 мың" деген санмен ауыстырылсын;</w:t>
      </w:r>
      <w:r>
        <w:br/>
      </w:r>
      <w:r>
        <w:rPr>
          <w:rFonts w:ascii="Times New Roman"/>
          <w:b w:val="false"/>
          <w:i w:val="false"/>
          <w:color w:val="000000"/>
          <w:sz w:val="28"/>
        </w:rPr>
        <w:t>
      он төртінші абзацта "578 123 мың" деген сан "569 732 мың" деген санмен ауыстырылсын;</w:t>
      </w:r>
      <w:r>
        <w:br/>
      </w:r>
      <w:r>
        <w:rPr>
          <w:rFonts w:ascii="Times New Roman"/>
          <w:b w:val="false"/>
          <w:i w:val="false"/>
          <w:color w:val="000000"/>
          <w:sz w:val="28"/>
        </w:rPr>
        <w:t>
      он бесінші абзацта "4 576 738 мың" деген сан "4 623 121 мың" деген санмен ауыстырылсын;</w:t>
      </w:r>
      <w:r>
        <w:br/>
      </w:r>
      <w:r>
        <w:rPr>
          <w:rFonts w:ascii="Times New Roman"/>
          <w:b w:val="false"/>
          <w:i w:val="false"/>
          <w:color w:val="000000"/>
          <w:sz w:val="28"/>
        </w:rPr>
        <w:t>
      он сегізінші абзацта "14 931 мың" деген сан "13 332 мың" деген санмен ауыстырылсын;</w:t>
      </w:r>
      <w:r>
        <w:br/>
      </w:r>
      <w:r>
        <w:rPr>
          <w:rFonts w:ascii="Times New Roman"/>
          <w:b w:val="false"/>
          <w:i w:val="false"/>
          <w:color w:val="000000"/>
          <w:sz w:val="28"/>
        </w:rPr>
        <w:t>
      жиырмасыншы абзацта "50 166 мың" деген сан "38 166 мың" деген санмен ауыстырылсын;</w:t>
      </w:r>
      <w:r>
        <w:br/>
      </w:r>
      <w:r>
        <w:rPr>
          <w:rFonts w:ascii="Times New Roman"/>
          <w:b w:val="false"/>
          <w:i w:val="false"/>
          <w:color w:val="000000"/>
          <w:sz w:val="28"/>
        </w:rPr>
        <w:t>
      жиырма үшінші абзацта "632 147 мың" деген сан "595 147 мың" деген санмен ауыстырылсын;</w:t>
      </w:r>
      <w:r>
        <w:br/>
      </w:r>
      <w:r>
        <w:rPr>
          <w:rFonts w:ascii="Times New Roman"/>
          <w:b w:val="false"/>
          <w:i w:val="false"/>
          <w:color w:val="000000"/>
          <w:sz w:val="28"/>
        </w:rPr>
        <w:t>
      жиырма төртінші абзацта "1 176 708 мың" деген сан "1 373 760 мың" деген санмен ауыстырылсын;</w:t>
      </w:r>
      <w:r>
        <w:br/>
      </w:r>
      <w:r>
        <w:rPr>
          <w:rFonts w:ascii="Times New Roman"/>
          <w:b w:val="false"/>
          <w:i w:val="false"/>
          <w:color w:val="000000"/>
          <w:sz w:val="28"/>
        </w:rPr>
        <w:t>
      жиырма бесінші абзацта "17 030 мың" деген сан "6 831 мың" деген санмен ауыстырылсын;</w:t>
      </w:r>
      <w:r>
        <w:br/>
      </w:r>
      <w:r>
        <w:rPr>
          <w:rFonts w:ascii="Times New Roman"/>
          <w:b w:val="false"/>
          <w:i w:val="false"/>
          <w:color w:val="000000"/>
          <w:sz w:val="28"/>
        </w:rPr>
        <w:t>
      жиырма алтыншы абзацта "962 365 мың" деген сан "1 005 228 мың" деген санмен ауыстырылсын;</w:t>
      </w:r>
      <w:r>
        <w:br/>
      </w:r>
      <w:r>
        <w:rPr>
          <w:rFonts w:ascii="Times New Roman"/>
          <w:b w:val="false"/>
          <w:i w:val="false"/>
          <w:color w:val="000000"/>
          <w:sz w:val="28"/>
        </w:rPr>
        <w:t>
      жиырма жетінші абзацта "1 214 197 мың" деген сан "1 116 256 мың" деген санмен ауыстырылсын;</w:t>
      </w:r>
      <w:r>
        <w:br/>
      </w:r>
      <w:r>
        <w:rPr>
          <w:rFonts w:ascii="Times New Roman"/>
          <w:b w:val="false"/>
          <w:i w:val="false"/>
          <w:color w:val="000000"/>
          <w:sz w:val="28"/>
        </w:rPr>
        <w:t>
      жиырма сегізінші абзацта "643 156 мың" деген сан "642 657 мың" деген санмен ауыстырылсын;</w:t>
      </w:r>
      <w:r>
        <w:br/>
      </w:r>
      <w:r>
        <w:rPr>
          <w:rFonts w:ascii="Times New Roman"/>
          <w:b w:val="false"/>
          <w:i w:val="false"/>
          <w:color w:val="000000"/>
          <w:sz w:val="28"/>
        </w:rPr>
        <w:t>
      отыз бірінші абзацта "248 065 мың" деген сан "213 322 мың" деген санмен ауыстырылсын;</w:t>
      </w:r>
      <w:r>
        <w:br/>
      </w:r>
      <w:r>
        <w:rPr>
          <w:rFonts w:ascii="Times New Roman"/>
          <w:b w:val="false"/>
          <w:i w:val="false"/>
          <w:color w:val="000000"/>
          <w:sz w:val="28"/>
        </w:rPr>
        <w:t>
      отыз үшінші абзацта "499 398 мың" деген сан "868 188 мың" деген санмен ауыстырылсын;</w:t>
      </w:r>
      <w:r>
        <w:br/>
      </w:r>
      <w:r>
        <w:rPr>
          <w:rFonts w:ascii="Times New Roman"/>
          <w:b w:val="false"/>
          <w:i w:val="false"/>
          <w:color w:val="000000"/>
          <w:sz w:val="28"/>
        </w:rPr>
        <w:t>
      отыз төртінші абзацта "3 386 830 мың" деген сан "3 685 507 мың" деген санмен ауыстырылсын;</w:t>
      </w:r>
      <w:r>
        <w:br/>
      </w:r>
      <w:r>
        <w:rPr>
          <w:rFonts w:ascii="Times New Roman"/>
          <w:b w:val="false"/>
          <w:i w:val="false"/>
          <w:color w:val="000000"/>
          <w:sz w:val="28"/>
        </w:rPr>
        <w:t>
      отыз бесінші абзацта "1 845 000 мың" деген сан "2 587 393 мың" деген санмен ауыстырылсын;</w:t>
      </w:r>
      <w:r>
        <w:br/>
      </w:r>
      <w:r>
        <w:rPr>
          <w:rFonts w:ascii="Times New Roman"/>
          <w:b w:val="false"/>
          <w:i w:val="false"/>
          <w:color w:val="000000"/>
          <w:sz w:val="28"/>
        </w:rPr>
        <w:t>
      отыз алтыншы абзацта "1 200 000 мың" деген сан "1 703 949 мың" деген санмен ауыстырылсын;</w:t>
      </w:r>
      <w:r>
        <w:br/>
      </w:r>
      <w:r>
        <w:rPr>
          <w:rFonts w:ascii="Times New Roman"/>
          <w:b w:val="false"/>
          <w:i w:val="false"/>
          <w:color w:val="000000"/>
          <w:sz w:val="28"/>
        </w:rPr>
        <w:t>
      қырық бірінші абзацта "522 367 мың" деген сан "491 802 мың" деген санмен ауыстырылсын;</w:t>
      </w:r>
      <w:r>
        <w:br/>
      </w:r>
      <w:r>
        <w:rPr>
          <w:rFonts w:ascii="Times New Roman"/>
          <w:b w:val="false"/>
          <w:i w:val="false"/>
          <w:color w:val="000000"/>
          <w:sz w:val="28"/>
        </w:rPr>
        <w:t>
      қырық жетінші абзацта "1 362 600 мың" деген сан "1 242 600 мың" деген санмен ауыстырылсын;</w:t>
      </w:r>
      <w:r>
        <w:br/>
      </w:r>
      <w:r>
        <w:rPr>
          <w:rFonts w:ascii="Times New Roman"/>
          <w:b w:val="false"/>
          <w:i w:val="false"/>
          <w:color w:val="000000"/>
          <w:sz w:val="28"/>
        </w:rPr>
        <w:t>
      мынадай мазмұндағы елу бесінші, елу алтыншы абзацтармен толықтырылсын:</w:t>
      </w:r>
      <w:r>
        <w:br/>
      </w:r>
      <w:r>
        <w:rPr>
          <w:rFonts w:ascii="Times New Roman"/>
          <w:b w:val="false"/>
          <w:i w:val="false"/>
          <w:color w:val="000000"/>
          <w:sz w:val="28"/>
        </w:rPr>
        <w:t>
      "Моноқалаларды дамытудың 2012-2020 жылдарға арналған бағдарламасы шеңберінде бюджеттік инвестициялық жобаларды іске асыруға – 431 369 мың теңге;</w:t>
      </w:r>
      <w:r>
        <w:br/>
      </w:r>
      <w:r>
        <w:rPr>
          <w:rFonts w:ascii="Times New Roman"/>
          <w:b w:val="false"/>
          <w:i w:val="false"/>
          <w:color w:val="000000"/>
          <w:sz w:val="28"/>
        </w:rPr>
        <w:t>
      халықты, объектілерді және аумақтарды табиғи және дүлей зілзалардан инженерлік қорғау жөнінде жұмыстар жүргізуге – 50 000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тармақта</w:t>
      </w:r>
      <w:r>
        <w:rPr>
          <w:rFonts w:ascii="Times New Roman"/>
          <w:b w:val="false"/>
          <w:i w:val="false"/>
          <w:color w:val="000000"/>
          <w:sz w:val="28"/>
        </w:rPr>
        <w:t>:</w:t>
      </w:r>
      <w:r>
        <w:br/>
      </w:r>
      <w:r>
        <w:rPr>
          <w:rFonts w:ascii="Times New Roman"/>
          <w:b w:val="false"/>
          <w:i w:val="false"/>
          <w:color w:val="000000"/>
          <w:sz w:val="28"/>
        </w:rPr>
        <w:t>
      "3 817 463 мың" деген сан "3 573 185 мың" деген санмен ауыстырылсын;</w:t>
      </w:r>
      <w:r>
        <w:br/>
      </w:r>
      <w:r>
        <w:rPr>
          <w:rFonts w:ascii="Times New Roman"/>
          <w:b w:val="false"/>
          <w:i w:val="false"/>
          <w:color w:val="000000"/>
          <w:sz w:val="28"/>
        </w:rPr>
        <w:t>
      "2 420 897 мың" деген сан "2 392 741 мың" деген санмен ауыстырылсын;</w:t>
      </w:r>
      <w:r>
        <w:br/>
      </w:r>
      <w:r>
        <w:rPr>
          <w:rFonts w:ascii="Times New Roman"/>
          <w:b w:val="false"/>
          <w:i w:val="false"/>
          <w:color w:val="000000"/>
          <w:sz w:val="28"/>
        </w:rPr>
        <w:t>
      "1 396 566 мың" деген сан "1 180 444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Р. Хайруллин</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7"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14-1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 5-2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552"/>
        <w:gridCol w:w="510"/>
        <w:gridCol w:w="510"/>
        <w:gridCol w:w="8554"/>
        <w:gridCol w:w="223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88 763 810</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31 147 015</w:t>
            </w:r>
          </w:p>
        </w:tc>
      </w:tr>
      <w:tr>
        <w:trPr>
          <w:trHeight w:val="2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12 164 187</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12 164 187</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17 824 647</w:t>
            </w:r>
          </w:p>
        </w:tc>
      </w:tr>
      <w:tr>
        <w:trPr>
          <w:trHeight w:val="24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17 824 647</w:t>
            </w:r>
          </w:p>
        </w:tc>
      </w:tr>
      <w:tr>
        <w:trPr>
          <w:trHeight w:val="31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1 158 181</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1 158 181</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557 754</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122 554</w:t>
            </w:r>
          </w:p>
        </w:tc>
      </w:tr>
      <w:tr>
        <w:trPr>
          <w:trHeight w:val="24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7 084</w:t>
            </w:r>
          </w:p>
        </w:tc>
      </w:tr>
      <w:tr>
        <w:trPr>
          <w:trHeight w:val="2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заңды тұлғаларға қатысу үлесіне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2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94 970</w:t>
            </w:r>
          </w:p>
        </w:tc>
      </w:tr>
      <w:tr>
        <w:trPr>
          <w:trHeight w:val="54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0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p>
        </w:tc>
      </w:tr>
      <w:tr>
        <w:trPr>
          <w:trHeight w:val="2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57 058 241</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179 868</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179 868</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56 878 373</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56 878 373</w:t>
            </w:r>
          </w:p>
        </w:tc>
      </w:tr>
      <w:tr>
        <w:trPr>
          <w:trHeight w:val="52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527"/>
        <w:gridCol w:w="762"/>
        <w:gridCol w:w="741"/>
        <w:gridCol w:w="8034"/>
        <w:gridCol w:w="221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90 733 832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1 272 484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1 001 286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32 951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876 486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841 781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27 705</w:t>
            </w:r>
          </w:p>
        </w:tc>
      </w:tr>
      <w:tr>
        <w:trPr>
          <w:trHeight w:val="1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6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131 687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131 687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116 803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10 757</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4 127</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139 511</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139 511</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98 110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135 249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112 402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49 572</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4 176 431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4 176 431</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4 176 431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3 797 090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265 970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9 646 348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1 259 151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1 259 151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865 561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393 590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2 682 601</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1 165 260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920 677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244 583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1 517 341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715 859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570 150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108 422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3 522 686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3 312 866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3 312 866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2 167 369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1 205 624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59 618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224 732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207 652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21 610</w:t>
            </w:r>
          </w:p>
        </w:tc>
      </w:tr>
      <w:tr>
        <w:trPr>
          <w:trHeight w:val="10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388 624</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955 170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167 506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787 664</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22 654 842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r>
      <w:tr>
        <w:trPr>
          <w:trHeight w:val="13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745 957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745 957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136 501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110 103</w:t>
            </w:r>
          </w:p>
        </w:tc>
      </w:tr>
      <w:tr>
        <w:trPr>
          <w:trHeight w:val="11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12 159 920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12 159 920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3 310 888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247 596</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117 571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125 548</w:t>
            </w:r>
          </w:p>
        </w:tc>
      </w:tr>
      <w:tr>
        <w:trPr>
          <w:trHeight w:val="8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199 061</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359 681</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294 498</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1 217 823</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6 262 599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4 468 756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4 468 756</w:t>
            </w:r>
          </w:p>
        </w:tc>
      </w:tr>
      <w:tr>
        <w:trPr>
          <w:trHeight w:val="10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3 007 277</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1 015 601</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445 878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675 881</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653 076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4 573 705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847 151</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елді-мекеннің шегінен тыс емделуге тегін және жеңілдетілген жол жүрумен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52 195</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595 879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3 726 554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3 726 554</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ауылдық елді-мекендерде орналасқан дәрігерлік амбулаторияларды және фельдшерлік акушерлік пункттерді салу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1 780 511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1 476 754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1 076 669</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569 408</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242 466</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264 795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389 613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361 704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110 919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110 919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110 919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192 838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192 838</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13 332</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іс-шараларын іске асыруға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45 569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11 608 563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4 366 880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4 366 880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1 779 487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2 587 393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инженерлік-коммуникациялық инфрақұрылымды жобалауға, салуға және (немесе) сатып алуға арналған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елді-мекендерді дамытуға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ауылдық елді-мекендерді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7 097 475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1 581 368</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елді-мекендерді сумен жабдықтау жүйесін дамытуға берілетін нысаналы даму трансферттері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1 581 368</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5 516 107</w:t>
            </w:r>
          </w:p>
        </w:tc>
      </w:tr>
      <w:tr>
        <w:trPr>
          <w:trHeight w:val="9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газдандыру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2 743 318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1 577 399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803 872</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341 516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144 208</w:t>
            </w:r>
          </w:p>
        </w:tc>
      </w:tr>
      <w:tr>
        <w:trPr>
          <w:trHeight w:val="8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елді-мекендерді абаттандыруды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3 739 936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836 987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774 173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129 787</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62 814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62 814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2 144 167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2 078 977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түрлі спорт түрлері бойынша құрама командалардың мүшелерін республикалық және халықаралық спорт жарыстарына дайындау және қатыстыру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1 991 738</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65 190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65 190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556 261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231 371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231 371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63 776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232 234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71 592</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197 237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2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65 261</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62 325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47 492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5 522 448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2 886 999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1 123 017</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1 116 256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389 763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124 658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124 658</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434 266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434 266</w:t>
            </w:r>
          </w:p>
        </w:tc>
      </w:tr>
      <w:tr>
        <w:trPr>
          <w:trHeight w:val="10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434 266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375 904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375 904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370 354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w:t>
            </w:r>
          </w:p>
        </w:tc>
      </w:tr>
      <w:tr>
        <w:trPr>
          <w:trHeight w:val="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166 295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43 574</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97 023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30 492</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1 503 834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1 503 834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638 492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217 779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заттарың, аспаптарды, құралдарды, техниканы, жабдықтарды және инвентарды орталықтандырып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643 398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55 871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55 871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p>
        </w:tc>
      </w:tr>
      <w:tr>
        <w:trPr>
          <w:trHeight w:val="6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елді-мекендердің бас жоспарларын әзірлеу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2 964 806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2 568 390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2 568 390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644 091</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465 588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1 458 711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396 416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396 416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5 753 883</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5 753 883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2 050 850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304 999</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аудандық (облыстық маңызы бар қалалардың) бюджеттеріне өңірдің шығындарының орнын өтеуге және экономикалық тұрақтылығын қамтамасыз етуге берілетін нысаналы ағымдағы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1 745 851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340 107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213 322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88 921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2 048 871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1 107 290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510 212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бағдарламасы шеңберінде моноқалаларды нысаналы жайластыруға берілетін нысаналы ағымдағы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431 369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1 306 969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906 323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ағымдағы іс-шараларды іске асыруға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w:t>
            </w:r>
          </w:p>
        </w:tc>
      </w:tr>
      <w:tr>
        <w:trPr>
          <w:trHeight w:val="10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21 399 180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21 399 180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21 399 180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20 146 514</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686 899</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564 132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989 743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3 395 465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2 405 722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2 407 722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2 405 670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өңiрлiк ұйымдардың жарғылық капиталдарын ұлғайту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-2 959 765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2 959 765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