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0cb46" w14:textId="4f0cb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2013 жылғы 13 желтоқсандағы № 14-3 шешімі. Батыс Қазақстан облысы Әділет департаментінде 2013 жылғы 20 желтоқсанда № 3374 болып тіркелді. Күші жойылды - Батыс Қазақстан облыстық мәслихатының 2015 жылғы 23 қаңтардағы № 22-6 шешімімен</w:t>
      </w:r>
    </w:p>
    <w:p>
      <w:pPr>
        <w:spacing w:after="0"/>
        <w:ind w:left="0"/>
        <w:jc w:val="both"/>
      </w:pPr>
      <w:r>
        <w:rPr>
          <w:rFonts w:ascii="Times New Roman"/>
          <w:b w:val="false"/>
          <w:i w:val="false"/>
          <w:color w:val="ff0000"/>
          <w:sz w:val="28"/>
        </w:rPr>
        <w:t>      Ескерту. Күші жойылды - Батыс Қазақстан облыстық мәслихатының 23.01.2015 № 22-6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2014-2016 жылдарға арналған облыстық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2014 жылға келесі көлемдерде бекітілсін:</w:t>
      </w:r>
      <w:r>
        <w:br/>
      </w:r>
      <w:r>
        <w:rPr>
          <w:rFonts w:ascii="Times New Roman"/>
          <w:b w:val="false"/>
          <w:i w:val="false"/>
          <w:color w:val="000000"/>
          <w:sz w:val="28"/>
        </w:rPr>
        <w:t>
      1) кірістер – 108 292 619 мың теңге, оның ішінде:</w:t>
      </w:r>
      <w:r>
        <w:br/>
      </w:r>
      <w:r>
        <w:rPr>
          <w:rFonts w:ascii="Times New Roman"/>
          <w:b w:val="false"/>
          <w:i w:val="false"/>
          <w:color w:val="000000"/>
          <w:sz w:val="28"/>
        </w:rPr>
        <w:t>
      салықтық түсімдер – 31 604 170 мың теңге;</w:t>
      </w:r>
      <w:r>
        <w:br/>
      </w:r>
      <w:r>
        <w:rPr>
          <w:rFonts w:ascii="Times New Roman"/>
          <w:b w:val="false"/>
          <w:i w:val="false"/>
          <w:color w:val="000000"/>
          <w:sz w:val="28"/>
        </w:rPr>
        <w:t>
      салықтық емес түсiмдер – 1 185 165 мың;</w:t>
      </w:r>
      <w:r>
        <w:br/>
      </w:r>
      <w:r>
        <w:rPr>
          <w:rFonts w:ascii="Times New Roman"/>
          <w:b w:val="false"/>
          <w:i w:val="false"/>
          <w:color w:val="000000"/>
          <w:sz w:val="28"/>
        </w:rPr>
        <w:t>
      негізгі капиталды сатудан түсетін түсімдер – 1 050 мың теңге;</w:t>
      </w:r>
      <w:r>
        <w:br/>
      </w:r>
      <w:r>
        <w:rPr>
          <w:rFonts w:ascii="Times New Roman"/>
          <w:b w:val="false"/>
          <w:i w:val="false"/>
          <w:color w:val="000000"/>
          <w:sz w:val="28"/>
        </w:rPr>
        <w:t>
      трансферттер түсімі – 75 502 234 мың теңге;</w:t>
      </w:r>
      <w:r>
        <w:br/>
      </w:r>
      <w:r>
        <w:rPr>
          <w:rFonts w:ascii="Times New Roman"/>
          <w:b w:val="false"/>
          <w:i w:val="false"/>
          <w:color w:val="000000"/>
          <w:sz w:val="28"/>
        </w:rPr>
        <w:t>
      2) шығындар – 106 034 053 мың теңге;</w:t>
      </w:r>
      <w:r>
        <w:br/>
      </w:r>
      <w:r>
        <w:rPr>
          <w:rFonts w:ascii="Times New Roman"/>
          <w:b w:val="false"/>
          <w:i w:val="false"/>
          <w:color w:val="000000"/>
          <w:sz w:val="28"/>
        </w:rPr>
        <w:t>
      3) таза бюджеттік кредиттеу – 2 682 420 мың теңге, соның ішінде:</w:t>
      </w:r>
      <w:r>
        <w:br/>
      </w:r>
      <w:r>
        <w:rPr>
          <w:rFonts w:ascii="Times New Roman"/>
          <w:b w:val="false"/>
          <w:i w:val="false"/>
          <w:color w:val="000000"/>
          <w:sz w:val="28"/>
        </w:rPr>
        <w:t>
      бюджеттік кредиттер – 3 792 423 мың теңге;</w:t>
      </w:r>
      <w:r>
        <w:br/>
      </w:r>
      <w:r>
        <w:rPr>
          <w:rFonts w:ascii="Times New Roman"/>
          <w:b w:val="false"/>
          <w:i w:val="false"/>
          <w:color w:val="000000"/>
          <w:sz w:val="28"/>
        </w:rPr>
        <w:t>
      бюджеттік кредиттерді өтеу – 1 110 003 мың теңге;</w:t>
      </w:r>
      <w:r>
        <w:br/>
      </w:r>
      <w:r>
        <w:rPr>
          <w:rFonts w:ascii="Times New Roman"/>
          <w:b w:val="false"/>
          <w:i w:val="false"/>
          <w:color w:val="000000"/>
          <w:sz w:val="28"/>
        </w:rPr>
        <w:t>
      4) қаржы активтерімен операциялар бойынша сальдо – 694 264 мың теңге, оның ішінде қаржы активтерін сатып алу – 694 264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-1 118 118 мың теңге;</w:t>
      </w:r>
      <w:r>
        <w:br/>
      </w:r>
      <w:r>
        <w:rPr>
          <w:rFonts w:ascii="Times New Roman"/>
          <w:b w:val="false"/>
          <w:i w:val="false"/>
          <w:color w:val="000000"/>
          <w:sz w:val="28"/>
        </w:rPr>
        <w:t>
      6) бюджет тапшылығын қаржыландыру (профицитін пайдалану) – 1 118 118 мың теңге:</w:t>
      </w:r>
      <w:r>
        <w:br/>
      </w:r>
      <w:r>
        <w:rPr>
          <w:rFonts w:ascii="Times New Roman"/>
          <w:b w:val="false"/>
          <w:i w:val="false"/>
          <w:color w:val="000000"/>
          <w:sz w:val="28"/>
        </w:rPr>
        <w:t>
      қарыздар түсімі – 3 521 585 мың теңге;</w:t>
      </w:r>
      <w:r>
        <w:br/>
      </w:r>
      <w:r>
        <w:rPr>
          <w:rFonts w:ascii="Times New Roman"/>
          <w:b w:val="false"/>
          <w:i w:val="false"/>
          <w:color w:val="000000"/>
          <w:sz w:val="28"/>
        </w:rPr>
        <w:t>
      қарыздарды өтеу – 2 452 282 мың теңге;</w:t>
      </w:r>
      <w:r>
        <w:br/>
      </w:r>
      <w:r>
        <w:rPr>
          <w:rFonts w:ascii="Times New Roman"/>
          <w:b w:val="false"/>
          <w:i w:val="false"/>
          <w:color w:val="000000"/>
          <w:sz w:val="28"/>
        </w:rPr>
        <w:t>
      бюджет қаражатының пайдаланылатын қалдықтары - 48 815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Батыс Қазақстан облыстық мәслихатының 12.12.2014 </w:t>
      </w:r>
      <w:r>
        <w:rPr>
          <w:rFonts w:ascii="Times New Roman"/>
          <w:b w:val="false"/>
          <w:i w:val="false"/>
          <w:color w:val="000000"/>
          <w:sz w:val="28"/>
        </w:rPr>
        <w:t>№ 21-1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2014 жылға арналған облыстық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"2014-2016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және осы шешімнің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тармақтарына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"2014-2016 жылдарға арналған республикалық бюджет туралы" Заңының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19-баптары</w:t>
      </w:r>
      <w:r>
        <w:rPr>
          <w:rFonts w:ascii="Times New Roman"/>
          <w:b w:val="false"/>
          <w:i w:val="false"/>
          <w:color w:val="000000"/>
          <w:sz w:val="28"/>
        </w:rPr>
        <w:t xml:space="preserve"> қатерге және басшылыққа алынсын.</w:t>
      </w:r>
      <w:r>
        <w:br/>
      </w:r>
      <w:r>
        <w:rPr>
          <w:rFonts w:ascii="Times New Roman"/>
          <w:b w:val="false"/>
          <w:i w:val="false"/>
          <w:color w:val="000000"/>
          <w:sz w:val="28"/>
        </w:rPr>
        <w:t>
      1) 2014 жылға арналған облыстық бюджетте республикалық бюджеттен бөлінетін нысаналы трансферттердің және кредиттердің жалпы сомасы 42 609 323 мың теңге көлемінде қарастырылсын, соның ішінде:</w:t>
      </w:r>
      <w:r>
        <w:br/>
      </w:r>
      <w:r>
        <w:rPr>
          <w:rFonts w:ascii="Times New Roman"/>
          <w:b w:val="false"/>
          <w:i w:val="false"/>
          <w:color w:val="000000"/>
          <w:sz w:val="28"/>
        </w:rPr>
        <w:t>
      жол қозғалысы қауіпсіздігін қамтамасыз етуге – 7 750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959 569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104 525 мың теңге;</w:t>
      </w:r>
      <w:r>
        <w:br/>
      </w:r>
      <w:r>
        <w:rPr>
          <w:rFonts w:ascii="Times New Roman"/>
          <w:b w:val="false"/>
          <w:i w:val="false"/>
          <w:color w:val="000000"/>
          <w:sz w:val="28"/>
        </w:rPr>
        <w:t>
      техникалық және кәсіптік білім беретін оқу орындарының оқу-өндірістік шеберханаларын, зертханаларын жаңартуға және қайта жабдықтауға – 225 000 мың теңге;</w:t>
      </w:r>
      <w:r>
        <w:br/>
      </w:r>
      <w:r>
        <w:rPr>
          <w:rFonts w:ascii="Times New Roman"/>
          <w:b w:val="false"/>
          <w:i w:val="false"/>
          <w:color w:val="000000"/>
          <w:sz w:val="28"/>
        </w:rPr>
        <w:t>
      үш деңгейлі жүйе бойынша біліктілігін арттырудан өткен мұғалімдерге еңбекақыларын көтеруге – 202 974 мың теңге;</w:t>
      </w:r>
      <w:r>
        <w:br/>
      </w:r>
      <w:r>
        <w:rPr>
          <w:rFonts w:ascii="Times New Roman"/>
          <w:b w:val="false"/>
          <w:i w:val="false"/>
          <w:color w:val="000000"/>
          <w:sz w:val="28"/>
        </w:rPr>
        <w:t>
      жергілікті бюджет есебінен қаржыландырылатын тегін медициналық көмектің кепілдік берілген көлемін қамтамасыз етуге және кеңейтуге – 10 597 653 мың теңге;</w:t>
      </w:r>
      <w:r>
        <w:br/>
      </w:r>
      <w:r>
        <w:rPr>
          <w:rFonts w:ascii="Times New Roman"/>
          <w:b w:val="false"/>
          <w:i w:val="false"/>
          <w:color w:val="000000"/>
          <w:sz w:val="28"/>
        </w:rPr>
        <w:t>
      дәрiлiк заттарды, вакциналарды және басқа да иммундық-биологиялық препараттарды сатып алуға – 1 806 775 мың теңге;</w:t>
      </w:r>
      <w:r>
        <w:br/>
      </w:r>
      <w:r>
        <w:rPr>
          <w:rFonts w:ascii="Times New Roman"/>
          <w:b w:val="false"/>
          <w:i w:val="false"/>
          <w:color w:val="000000"/>
          <w:sz w:val="28"/>
        </w:rPr>
        <w:t>
      жергiлiктi деңгейде медициналық денсаулық сақтау ұйымдарын материалдық-техникалық жарақтандыруға – 791 762 мың теңге;</w:t>
      </w:r>
      <w:r>
        <w:br/>
      </w:r>
      <w:r>
        <w:rPr>
          <w:rFonts w:ascii="Times New Roman"/>
          <w:b w:val="false"/>
          <w:i w:val="false"/>
          <w:color w:val="000000"/>
          <w:sz w:val="28"/>
        </w:rPr>
        <w:t>
      арнаулы әлеуметтік қызметтер стандарттарын енгізуге – 4 994 мың теңге;</w:t>
      </w:r>
      <w:r>
        <w:br/>
      </w:r>
      <w:r>
        <w:rPr>
          <w:rFonts w:ascii="Times New Roman"/>
          <w:b w:val="false"/>
          <w:i w:val="false"/>
          <w:color w:val="000000"/>
          <w:sz w:val="28"/>
        </w:rPr>
        <w:t>
      үкіметтік емес секторда мемлекеттік әлеуметтік тапсырысты орналастыруға – 12 099 мың теңге;</w:t>
      </w:r>
      <w:r>
        <w:br/>
      </w:r>
      <w:r>
        <w:rPr>
          <w:rFonts w:ascii="Times New Roman"/>
          <w:b w:val="false"/>
          <w:i w:val="false"/>
          <w:color w:val="000000"/>
          <w:sz w:val="28"/>
        </w:rPr>
        <w:t>
      мүгедектерге қызмет көрсетуге бағдарланған ұйымдар орналасқан жерлерде жол белгілері мен сілтегіштерін орнату – 2 156 мың теңге;</w:t>
      </w:r>
      <w:r>
        <w:br/>
      </w:r>
      <w:r>
        <w:rPr>
          <w:rFonts w:ascii="Times New Roman"/>
          <w:b w:val="false"/>
          <w:i w:val="false"/>
          <w:color w:val="000000"/>
          <w:sz w:val="28"/>
        </w:rPr>
        <w:t>
      мүгедектерге қызмет көрсетуге бағдарланған ұйымдар орналасқан жерлерде жүргіншілер өтетін жолдарды дыбыстайтын және жарық беретін құрылғылармен жарақтау – 1 371 мың теңге;</w:t>
      </w:r>
      <w:r>
        <w:br/>
      </w:r>
      <w:r>
        <w:rPr>
          <w:rFonts w:ascii="Times New Roman"/>
          <w:b w:val="false"/>
          <w:i w:val="false"/>
          <w:color w:val="000000"/>
          <w:sz w:val="28"/>
        </w:rPr>
        <w:t>
      "Инватакси" қызметін дамытуға мемлекеттік әлеуметтік тапсырысты орналастыру – 8 658 мың теңге;</w:t>
      </w:r>
      <w:r>
        <w:br/>
      </w:r>
      <w:r>
        <w:rPr>
          <w:rFonts w:ascii="Times New Roman"/>
          <w:b w:val="false"/>
          <w:i w:val="false"/>
          <w:color w:val="000000"/>
          <w:sz w:val="28"/>
        </w:rPr>
        <w:t>
      жаңалық телехабарларын сурдоаудармамен трансляциялауды қамтамасыз ету – 29 259 мың теңге;</w:t>
      </w:r>
      <w:r>
        <w:br/>
      </w:r>
      <w:r>
        <w:rPr>
          <w:rFonts w:ascii="Times New Roman"/>
          <w:b w:val="false"/>
          <w:i w:val="false"/>
          <w:color w:val="000000"/>
          <w:sz w:val="28"/>
        </w:rPr>
        <w:t>
      "Бизнестiң жол картасы – 2020" бағдарламасы шеңберiнде өңiрлерде жеке кәсiпкерлiктi қолдауға – 1 183 765 мың теңге;</w:t>
      </w:r>
      <w:r>
        <w:br/>
      </w:r>
      <w:r>
        <w:rPr>
          <w:rFonts w:ascii="Times New Roman"/>
          <w:b w:val="false"/>
          <w:i w:val="false"/>
          <w:color w:val="000000"/>
          <w:sz w:val="28"/>
        </w:rPr>
        <w:t>
      ауыз сумен жабдықтаудың баламасыз көздері болып табылатын аса маңызды жергілікті сумен жабдықтау жүйелерінен ауыз су беру жөніндегі қызметтердің құнын субсидиялауға – 296 577 мың теңге;</w:t>
      </w:r>
      <w:r>
        <w:br/>
      </w:r>
      <w:r>
        <w:rPr>
          <w:rFonts w:ascii="Times New Roman"/>
          <w:b w:val="false"/>
          <w:i w:val="false"/>
          <w:color w:val="000000"/>
          <w:sz w:val="28"/>
        </w:rPr>
        <w:t>
      көлiк инфрақұрылымының басым жобаларын қаржыландыруға – 2 394 477 мың теңге;</w:t>
      </w:r>
      <w:r>
        <w:br/>
      </w:r>
      <w:r>
        <w:rPr>
          <w:rFonts w:ascii="Times New Roman"/>
          <w:b w:val="false"/>
          <w:i w:val="false"/>
          <w:color w:val="000000"/>
          <w:sz w:val="28"/>
        </w:rPr>
        <w:t>
      білім беру объектілерін салуға және реконструкциялауға – 1 341 287 мың теңге;</w:t>
      </w:r>
      <w:r>
        <w:br/>
      </w:r>
      <w:r>
        <w:rPr>
          <w:rFonts w:ascii="Times New Roman"/>
          <w:b w:val="false"/>
          <w:i w:val="false"/>
          <w:color w:val="000000"/>
          <w:sz w:val="28"/>
        </w:rPr>
        <w:t>
      денсаулық сақтау объектілерін салуға және реконструкциялауға – 3 000 000 мың теңге;</w:t>
      </w:r>
      <w:r>
        <w:br/>
      </w:r>
      <w:r>
        <w:rPr>
          <w:rFonts w:ascii="Times New Roman"/>
          <w:b w:val="false"/>
          <w:i w:val="false"/>
          <w:color w:val="000000"/>
          <w:sz w:val="28"/>
        </w:rPr>
        <w:t>
      инженерлік-коммуникациялық инфрақұрылымды жобалауға, дамытуға, жайластыруға және (немесе) сатып алуға – 2 668 740 мың теңге;</w:t>
      </w:r>
      <w:r>
        <w:br/>
      </w:r>
      <w:r>
        <w:rPr>
          <w:rFonts w:ascii="Times New Roman"/>
          <w:b w:val="false"/>
          <w:i w:val="false"/>
          <w:color w:val="000000"/>
          <w:sz w:val="28"/>
        </w:rPr>
        <w:t>
      сумен жабдықтау және су бұру жүйелерін дамытуға – 724 815 мың теңге;</w:t>
      </w:r>
      <w:r>
        <w:br/>
      </w:r>
      <w:r>
        <w:rPr>
          <w:rFonts w:ascii="Times New Roman"/>
          <w:b w:val="false"/>
          <w:i w:val="false"/>
          <w:color w:val="000000"/>
          <w:sz w:val="28"/>
        </w:rPr>
        <w:t>
      коммуналдық тұрғын үй қорының тұрғын үйін жобалауға, салуға және (немесе) сатып алуға (кезекте тұрғандарға тұрғын үй салу) – 626 190 мың теңге;</w:t>
      </w:r>
      <w:r>
        <w:br/>
      </w:r>
      <w:r>
        <w:rPr>
          <w:rFonts w:ascii="Times New Roman"/>
          <w:b w:val="false"/>
          <w:i w:val="false"/>
          <w:color w:val="000000"/>
          <w:sz w:val="28"/>
        </w:rPr>
        <w:t>
      жас отбасылар үшін тұрғын үй салуға – 1 088 454 мың теңге;</w:t>
      </w:r>
      <w:r>
        <w:br/>
      </w:r>
      <w:r>
        <w:rPr>
          <w:rFonts w:ascii="Times New Roman"/>
          <w:b w:val="false"/>
          <w:i w:val="false"/>
          <w:color w:val="000000"/>
          <w:sz w:val="28"/>
        </w:rPr>
        <w:t>
      коммуналдық шаруашылықты дамытуға – 447 875 мың теңге;</w:t>
      </w:r>
      <w:r>
        <w:br/>
      </w:r>
      <w:r>
        <w:rPr>
          <w:rFonts w:ascii="Times New Roman"/>
          <w:b w:val="false"/>
          <w:i w:val="false"/>
          <w:color w:val="000000"/>
          <w:sz w:val="28"/>
        </w:rPr>
        <w:t>
      ауылдық елді-мекендердегі сумен жабдықтау және су бұру жүйелерін дамытуға – 1 054 205 мың теңге;</w:t>
      </w:r>
      <w:r>
        <w:br/>
      </w:r>
      <w:r>
        <w:rPr>
          <w:rFonts w:ascii="Times New Roman"/>
          <w:b w:val="false"/>
          <w:i w:val="false"/>
          <w:color w:val="000000"/>
          <w:sz w:val="28"/>
        </w:rPr>
        <w:t>
      спорт объектілерін дамытуға – 620 968 мың теңге;</w:t>
      </w:r>
      <w:r>
        <w:br/>
      </w:r>
      <w:r>
        <w:rPr>
          <w:rFonts w:ascii="Times New Roman"/>
          <w:b w:val="false"/>
          <w:i w:val="false"/>
          <w:color w:val="000000"/>
          <w:sz w:val="28"/>
        </w:rPr>
        <w:t>
      газ тасымалдау жүйесін дамытуға – 3 142 733 мың теңге;</w:t>
      </w:r>
      <w:r>
        <w:br/>
      </w:r>
      <w:r>
        <w:rPr>
          <w:rFonts w:ascii="Times New Roman"/>
          <w:b w:val="false"/>
          <w:i w:val="false"/>
          <w:color w:val="000000"/>
          <w:sz w:val="28"/>
        </w:rPr>
        <w:t>
      көліктік инфрақұрылымды дамытуға – 537 068 мың теңге;</w:t>
      </w:r>
      <w:r>
        <w:br/>
      </w:r>
      <w:r>
        <w:rPr>
          <w:rFonts w:ascii="Times New Roman"/>
          <w:b w:val="false"/>
          <w:i w:val="false"/>
          <w:color w:val="000000"/>
          <w:sz w:val="28"/>
        </w:rPr>
        <w:t>
      "Өңірлерді дамыту" бағдарламасы шеңберінде инженерлік инфрақұрылымды дамыту үшін - 1 007 140 мың теңге;</w:t>
      </w:r>
      <w:r>
        <w:br/>
      </w:r>
      <w:r>
        <w:rPr>
          <w:rFonts w:ascii="Times New Roman"/>
          <w:b w:val="false"/>
          <w:i w:val="false"/>
          <w:color w:val="000000"/>
          <w:sz w:val="28"/>
        </w:rPr>
        <w:t>
      Моноқалаларды дамытудың 2012-2020 жылдарға арналған бағдарламасы шеңберінде бюджеттік инвестициялық жобаларды іске асыруға – 672 312 мың теңге;</w:t>
      </w:r>
      <w:r>
        <w:br/>
      </w:r>
      <w:r>
        <w:rPr>
          <w:rFonts w:ascii="Times New Roman"/>
          <w:b w:val="false"/>
          <w:i w:val="false"/>
          <w:color w:val="000000"/>
          <w:sz w:val="28"/>
        </w:rPr>
        <w:t>
      мамандарды әлеуметтік қолдау шараларын іске асыруға берілетін кредиттер – 864 635 мың теңге;</w:t>
      </w:r>
      <w:r>
        <w:br/>
      </w:r>
      <w:r>
        <w:rPr>
          <w:rFonts w:ascii="Times New Roman"/>
          <w:b w:val="false"/>
          <w:i w:val="false"/>
          <w:color w:val="000000"/>
          <w:sz w:val="28"/>
        </w:rPr>
        <w:t>
      Жұмыспен қамту 2020 жол картасы шеңберінде ауылда кәсіпкерліктің дамуына ықпал етуге кредит беру – 995 998 мың теңге;</w:t>
      </w:r>
      <w:r>
        <w:br/>
      </w:r>
      <w:r>
        <w:rPr>
          <w:rFonts w:ascii="Times New Roman"/>
          <w:b w:val="false"/>
          <w:i w:val="false"/>
          <w:color w:val="000000"/>
          <w:sz w:val="28"/>
        </w:rPr>
        <w:t>
      тұрғын үй жобалауға, салуға және (немесе) сатып алуға кредит беру – 1 574 098 мың теңге.</w:t>
      </w:r>
      <w:r>
        <w:br/>
      </w:r>
      <w:r>
        <w:rPr>
          <w:rFonts w:ascii="Times New Roman"/>
          <w:b w:val="false"/>
          <w:i w:val="false"/>
          <w:color w:val="000000"/>
          <w:sz w:val="28"/>
        </w:rPr>
        <w:t>
      аудандардың (облыстық маңызы бар қалалар) бюджеттеріне моноқалаларда кәсіпкерліктің дамуына ықпал етуге кредиттер беру - 86 854 мың теңге;</w:t>
      </w:r>
      <w:r>
        <w:br/>
      </w:r>
      <w:r>
        <w:rPr>
          <w:rFonts w:ascii="Times New Roman"/>
          <w:b w:val="false"/>
          <w:i w:val="false"/>
          <w:color w:val="000000"/>
          <w:sz w:val="28"/>
        </w:rPr>
        <w:t>
      техникалық және кәсіптік білім беру ұйымдарында мамандарды даярлауға арналған мемлекеттік білім беру тапсырысын ұлғайтуға – 25 028 мың теңге;</w:t>
      </w:r>
      <w:r>
        <w:br/>
      </w:r>
      <w:r>
        <w:rPr>
          <w:rFonts w:ascii="Times New Roman"/>
          <w:b w:val="false"/>
          <w:i w:val="false"/>
          <w:color w:val="000000"/>
          <w:sz w:val="28"/>
        </w:rPr>
        <w:t>
      техникалық және кәсіптік білім беру ұйымдарында білім алушылардың стипендияларының мөлшерін ұлғайтуға – 71 772 мың теңге;</w:t>
      </w:r>
      <w:r>
        <w:br/>
      </w:r>
      <w:r>
        <w:rPr>
          <w:rFonts w:ascii="Times New Roman"/>
          <w:b w:val="false"/>
          <w:i w:val="false"/>
          <w:color w:val="000000"/>
          <w:sz w:val="28"/>
        </w:rPr>
        <w:t>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ұлғайтуға – 5 682 мың теңге;</w:t>
      </w:r>
      <w:r>
        <w:br/>
      </w:r>
      <w:r>
        <w:rPr>
          <w:rFonts w:ascii="Times New Roman"/>
          <w:b w:val="false"/>
          <w:i w:val="false"/>
          <w:color w:val="000000"/>
          <w:sz w:val="28"/>
        </w:rPr>
        <w:t>
      мемлекеттік атаулы әлеуметтік көмек төлеуге – 66 500 мың теңге;</w:t>
      </w:r>
      <w:r>
        <w:br/>
      </w:r>
      <w:r>
        <w:rPr>
          <w:rFonts w:ascii="Times New Roman"/>
          <w:b w:val="false"/>
          <w:i w:val="false"/>
          <w:color w:val="000000"/>
          <w:sz w:val="28"/>
        </w:rPr>
        <w:t>
      18 жасқа дейінгі балаларға мемлекеттік жәрдемақылар төлеуге – 22 556 мың теңге;</w:t>
      </w:r>
      <w:r>
        <w:br/>
      </w:r>
      <w:r>
        <w:rPr>
          <w:rFonts w:ascii="Times New Roman"/>
          <w:b w:val="false"/>
          <w:i w:val="false"/>
          <w:color w:val="000000"/>
          <w:sz w:val="28"/>
        </w:rPr>
        <w:t>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 2 168 702 мың теңге;</w:t>
      </w:r>
      <w:r>
        <w:br/>
      </w:r>
      <w:r>
        <w:rPr>
          <w:rFonts w:ascii="Times New Roman"/>
          <w:b w:val="false"/>
          <w:i w:val="false"/>
          <w:color w:val="000000"/>
          <w:sz w:val="28"/>
        </w:rPr>
        <w:t>
      мамандандырылған уәкілетті ұйымдардың жарғылық капиталдарын ұлғайтуға – 286 164 мың теңге;</w:t>
      </w:r>
      <w:r>
        <w:br/>
      </w:r>
      <w:r>
        <w:rPr>
          <w:rFonts w:ascii="Times New Roman"/>
          <w:b w:val="false"/>
          <w:i w:val="false"/>
          <w:color w:val="000000"/>
          <w:sz w:val="28"/>
        </w:rPr>
        <w:t>
      жаңартылатын энергия көздерін пайдалануды қолдауға – 0 мың теңге;</w:t>
      </w:r>
      <w:r>
        <w:br/>
      </w:r>
      <w:r>
        <w:rPr>
          <w:rFonts w:ascii="Times New Roman"/>
          <w:b w:val="false"/>
          <w:i w:val="false"/>
          <w:color w:val="000000"/>
          <w:sz w:val="28"/>
        </w:rPr>
        <w:t>
      Бизнестің жол картасы-2020" бағдарламасы шеңберінде индустриялық инфрақұрылымды дамытуға – 657 252 мың теңге;</w:t>
      </w:r>
      <w:r>
        <w:br/>
      </w:r>
      <w:r>
        <w:rPr>
          <w:rFonts w:ascii="Times New Roman"/>
          <w:b w:val="false"/>
          <w:i w:val="false"/>
          <w:color w:val="000000"/>
          <w:sz w:val="28"/>
        </w:rPr>
        <w:t>
      агроөнеркәсіптік кешен субъектісі инвестициялық салынымдар кезінде жұмсаған шығыстардың бір бөлігін өтеуге – 222 931 мың теңге.</w:t>
      </w:r>
      <w:r>
        <w:br/>
      </w: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Батыс Қазақстан облыстық мәслихатының 12.12.2014 </w:t>
      </w:r>
      <w:r>
        <w:rPr>
          <w:rFonts w:ascii="Times New Roman"/>
          <w:b w:val="false"/>
          <w:i w:val="false"/>
          <w:color w:val="000000"/>
          <w:sz w:val="28"/>
        </w:rPr>
        <w:t>№ 21-1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2014 жылға арналған облыстық бюджетте бюджеттік кредиттердің өтеуін жалпы сомасы 1 110 312 мың теңге, оның ішінде аудандық (қалалық) бюджеттерден сомасы 998 652 мың теңге түсімдер қарастырылсын.</w:t>
      </w:r>
      <w:r>
        <w:br/>
      </w:r>
      <w:r>
        <w:rPr>
          <w:rFonts w:ascii="Times New Roman"/>
          <w:b w:val="false"/>
          <w:i w:val="false"/>
          <w:color w:val="000000"/>
          <w:sz w:val="28"/>
        </w:rPr>
        <w:t>
      4-1. 2014 жылға арналған облыстық бюджетте 93 091 мың теңге сомасындағы пайдаланылмаған (толық пайдаланылмаған) нысаналы трансферттерді облыстық бюджетке қайтару қарастырылғаны ескерілсін.</w:t>
      </w:r>
      <w:r>
        <w:br/>
      </w:r>
      <w:r>
        <w:rPr>
          <w:rFonts w:ascii="Times New Roman"/>
          <w:b w:val="false"/>
          <w:i w:val="false"/>
          <w:color w:val="000000"/>
          <w:sz w:val="28"/>
        </w:rPr>
        <w:t>
      4-2. 2014 жылға арналған облыстық бюджетте аудандық (қалалық) бюджеттерге облыстық бюджет қаражат есебінен бөлінетін нысаналы даму трансферттері және ағымдағы нысаналы трансферттердің жалпы сомасы 4 988 210 мың теңге көлемінде қарастырылғаны ескерілсін, оның ішінде:</w:t>
      </w:r>
      <w:r>
        <w:br/>
      </w:r>
      <w:r>
        <w:rPr>
          <w:rFonts w:ascii="Times New Roman"/>
          <w:b w:val="false"/>
          <w:i w:val="false"/>
          <w:color w:val="000000"/>
          <w:sz w:val="28"/>
        </w:rPr>
        <w:t>
      1 164 730 мың теңге – ағымдағы нысаналы трансферттер;</w:t>
      </w:r>
      <w:r>
        <w:br/>
      </w:r>
      <w:r>
        <w:rPr>
          <w:rFonts w:ascii="Times New Roman"/>
          <w:b w:val="false"/>
          <w:i w:val="false"/>
          <w:color w:val="000000"/>
          <w:sz w:val="28"/>
        </w:rPr>
        <w:t>
      3 823 480 мың теңге – нысаналы даму трансферттері.</w:t>
      </w:r>
      <w:r>
        <w:br/>
      </w: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Батыс Қазақстан облыстық мәслихатының 12.12.2014 </w:t>
      </w:r>
      <w:r>
        <w:rPr>
          <w:rFonts w:ascii="Times New Roman"/>
          <w:b w:val="false"/>
          <w:i w:val="false"/>
          <w:color w:val="000000"/>
          <w:sz w:val="28"/>
        </w:rPr>
        <w:t>№ 21-1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Жергілікті бюджеттердің теңгерімділігін қамтамасыз ету үшін 2013 жылдың кірістерін бөлу нормативі төмендегі кіші сыныптар кірістері бойынша белгіленсін:</w:t>
      </w:r>
      <w:r>
        <w:br/>
      </w:r>
      <w:r>
        <w:rPr>
          <w:rFonts w:ascii="Times New Roman"/>
          <w:b w:val="false"/>
          <w:i w:val="false"/>
          <w:color w:val="000000"/>
          <w:sz w:val="28"/>
        </w:rPr>
        <w:t>
      1) жеке табыс салығы аудандық (қалалық) бюджеттерге келесі пайыздарда есепке алынады:</w:t>
      </w:r>
      <w:r>
        <w:br/>
      </w:r>
      <w:r>
        <w:rPr>
          <w:rFonts w:ascii="Times New Roman"/>
          <w:b w:val="false"/>
          <w:i w:val="false"/>
          <w:color w:val="000000"/>
          <w:sz w:val="28"/>
        </w:rPr>
        <w:t>
      Бөрлі – 22,5%; Орал қаласы – 60,0%; Ақжайық, Бөкей ордасы, Жаңақала, Жәнібек, Зеленов, Казталов, Қаратөбе, Сырым, Тасқала, Теректі және Шыңғырлау – 100%;</w:t>
      </w:r>
      <w:r>
        <w:br/>
      </w:r>
      <w:r>
        <w:rPr>
          <w:rFonts w:ascii="Times New Roman"/>
          <w:b w:val="false"/>
          <w:i w:val="false"/>
          <w:color w:val="000000"/>
          <w:sz w:val="28"/>
        </w:rPr>
        <w:t>
      2) әлеуметтік салық аудандық (қалалық) бюджеттерге келесі пайыздарда есепке алынады:</w:t>
      </w:r>
      <w:r>
        <w:br/>
      </w:r>
      <w:r>
        <w:rPr>
          <w:rFonts w:ascii="Times New Roman"/>
          <w:b w:val="false"/>
          <w:i w:val="false"/>
          <w:color w:val="000000"/>
          <w:sz w:val="28"/>
        </w:rPr>
        <w:t>
      Бөрлі – 22,5%; Орал қаласы – 60,0%; Ақжайық, Бөкей ордасы, Жаңақала, Жәнібек, Зеленов, Казталов, Қаратөбе, Сырым, Тасқала, Теректі және Шыңғырлау – 100%.</w:t>
      </w:r>
      <w:r>
        <w:br/>
      </w:r>
      <w:r>
        <w:rPr>
          <w:rFonts w:ascii="Times New Roman"/>
          <w:b w:val="false"/>
          <w:i w:val="false"/>
          <w:color w:val="000000"/>
          <w:sz w:val="28"/>
        </w:rPr>
        <w:t>
</w:t>
      </w:r>
      <w:r>
        <w:rPr>
          <w:rFonts w:ascii="Times New Roman"/>
          <w:b w:val="false"/>
          <w:i w:val="false"/>
          <w:color w:val="000000"/>
          <w:sz w:val="28"/>
        </w:rPr>
        <w:t>
      6.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
      7. Облыстық бюджеттен 2014 жылы төменгі бюджеттерге берілетін субвенциялар көлемінің жалпы сомасы 22 961 152 мың теңге болып белгіленсін, оның ішінде:</w:t>
      </w:r>
      <w:r>
        <w:br/>
      </w:r>
      <w:r>
        <w:rPr>
          <w:rFonts w:ascii="Times New Roman"/>
          <w:b w:val="false"/>
          <w:i w:val="false"/>
          <w:color w:val="000000"/>
          <w:sz w:val="28"/>
        </w:rPr>
        <w:t>
      Ақжайық ауданы – 3 076 654 мың теңге;</w:t>
      </w:r>
      <w:r>
        <w:br/>
      </w:r>
      <w:r>
        <w:rPr>
          <w:rFonts w:ascii="Times New Roman"/>
          <w:b w:val="false"/>
          <w:i w:val="false"/>
          <w:color w:val="000000"/>
          <w:sz w:val="28"/>
        </w:rPr>
        <w:t>
      Бөкей ордасы ауданы – 1 625 218 мың теңге;</w:t>
      </w:r>
      <w:r>
        <w:br/>
      </w:r>
      <w:r>
        <w:rPr>
          <w:rFonts w:ascii="Times New Roman"/>
          <w:b w:val="false"/>
          <w:i w:val="false"/>
          <w:color w:val="000000"/>
          <w:sz w:val="28"/>
        </w:rPr>
        <w:t>
      Жаңақала ауданы – 1 618 830 мың теңге;</w:t>
      </w:r>
      <w:r>
        <w:br/>
      </w:r>
      <w:r>
        <w:rPr>
          <w:rFonts w:ascii="Times New Roman"/>
          <w:b w:val="false"/>
          <w:i w:val="false"/>
          <w:color w:val="000000"/>
          <w:sz w:val="28"/>
        </w:rPr>
        <w:t>
      Жәнібек ауданы – 1 525 818 мың теңге;</w:t>
      </w:r>
      <w:r>
        <w:br/>
      </w:r>
      <w:r>
        <w:rPr>
          <w:rFonts w:ascii="Times New Roman"/>
          <w:b w:val="false"/>
          <w:i w:val="false"/>
          <w:color w:val="000000"/>
          <w:sz w:val="28"/>
        </w:rPr>
        <w:t>
      Зеленов ауданы – 2 847 293 мың теңге;</w:t>
      </w:r>
      <w:r>
        <w:br/>
      </w:r>
      <w:r>
        <w:rPr>
          <w:rFonts w:ascii="Times New Roman"/>
          <w:b w:val="false"/>
          <w:i w:val="false"/>
          <w:color w:val="000000"/>
          <w:sz w:val="28"/>
        </w:rPr>
        <w:t>
      Казталов ауданы – 2 464 432 мың теңге;</w:t>
      </w:r>
      <w:r>
        <w:br/>
      </w:r>
      <w:r>
        <w:rPr>
          <w:rFonts w:ascii="Times New Roman"/>
          <w:b w:val="false"/>
          <w:i w:val="false"/>
          <w:color w:val="000000"/>
          <w:sz w:val="28"/>
        </w:rPr>
        <w:t>
      Қаратөбе ауданы – 1 756 855 мың теңге;</w:t>
      </w:r>
      <w:r>
        <w:br/>
      </w:r>
      <w:r>
        <w:rPr>
          <w:rFonts w:ascii="Times New Roman"/>
          <w:b w:val="false"/>
          <w:i w:val="false"/>
          <w:color w:val="000000"/>
          <w:sz w:val="28"/>
        </w:rPr>
        <w:t>
      Сырым ауданы – 2 015 889 мың теңге;</w:t>
      </w:r>
      <w:r>
        <w:br/>
      </w:r>
      <w:r>
        <w:rPr>
          <w:rFonts w:ascii="Times New Roman"/>
          <w:b w:val="false"/>
          <w:i w:val="false"/>
          <w:color w:val="000000"/>
          <w:sz w:val="28"/>
        </w:rPr>
        <w:t>
      Тасқала ауданы – 1 503 170 мың теңге;</w:t>
      </w:r>
      <w:r>
        <w:br/>
      </w:r>
      <w:r>
        <w:rPr>
          <w:rFonts w:ascii="Times New Roman"/>
          <w:b w:val="false"/>
          <w:i w:val="false"/>
          <w:color w:val="000000"/>
          <w:sz w:val="28"/>
        </w:rPr>
        <w:t>
      Теректі ауданы – 3 015 240 мың теңге;</w:t>
      </w:r>
      <w:r>
        <w:br/>
      </w:r>
      <w:r>
        <w:rPr>
          <w:rFonts w:ascii="Times New Roman"/>
          <w:b w:val="false"/>
          <w:i w:val="false"/>
          <w:color w:val="000000"/>
          <w:sz w:val="28"/>
        </w:rPr>
        <w:t>
      Шыңғырлау ауданы – 1 511 753 мың теңге.</w:t>
      </w:r>
      <w:r>
        <w:br/>
      </w:r>
      <w:r>
        <w:rPr>
          <w:rFonts w:ascii="Times New Roman"/>
          <w:b w:val="false"/>
          <w:i w:val="false"/>
          <w:color w:val="000000"/>
          <w:sz w:val="28"/>
        </w:rPr>
        <w:t>
</w:t>
      </w:r>
      <w:r>
        <w:rPr>
          <w:rFonts w:ascii="Times New Roman"/>
          <w:b w:val="false"/>
          <w:i w:val="false"/>
          <w:color w:val="000000"/>
          <w:sz w:val="28"/>
        </w:rPr>
        <w:t>
      8. 2014 жылға арналған облыстық бюджетте республикалық бюджетке бюджеттік кредиттерді өтеуге сомасы 2 452 282 мың теңге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Батыс Қазақстан облыстық мәслихатының 16.04.2014 </w:t>
      </w:r>
      <w:r>
        <w:rPr>
          <w:rFonts w:ascii="Times New Roman"/>
          <w:b w:val="false"/>
          <w:i w:val="false"/>
          <w:color w:val="000000"/>
          <w:sz w:val="28"/>
        </w:rPr>
        <w:t>№ 17-3</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9. Төмен тұрған бюджеттерден бюджеттік алымдар 2013 жылға арналған облыстық бюджетке қарастырылмайды деп белгіленсін.</w:t>
      </w:r>
      <w:r>
        <w:br/>
      </w:r>
      <w:r>
        <w:rPr>
          <w:rFonts w:ascii="Times New Roman"/>
          <w:b w:val="false"/>
          <w:i w:val="false"/>
          <w:color w:val="000000"/>
          <w:sz w:val="28"/>
        </w:rPr>
        <w:t>
</w:t>
      </w:r>
      <w:r>
        <w:rPr>
          <w:rFonts w:ascii="Times New Roman"/>
          <w:b w:val="false"/>
          <w:i w:val="false"/>
          <w:color w:val="000000"/>
          <w:sz w:val="28"/>
        </w:rPr>
        <w:t>
      10. 2014 жылға арналған облыстың жергілікті атқарушы органының резерві 416 878 мың теңге көлемінде бекітілсін.</w:t>
      </w:r>
      <w:r>
        <w:br/>
      </w:r>
      <w:r>
        <w:rPr>
          <w:rFonts w:ascii="Times New Roman"/>
          <w:b w:val="false"/>
          <w:i w:val="false"/>
          <w:color w:val="000000"/>
          <w:sz w:val="28"/>
        </w:rPr>
        <w:t>
</w:t>
      </w:r>
      <w:r>
        <w:rPr>
          <w:rFonts w:ascii="Times New Roman"/>
          <w:b w:val="false"/>
          <w:i w:val="false"/>
          <w:color w:val="ff0000"/>
          <w:sz w:val="28"/>
        </w:rPr>
        <w:t xml:space="preserve">      Ескерту. 10 тармақ жаңа редакцияда - Батыс Қазақстан облыстық мәслихатының 12.12.2014 </w:t>
      </w:r>
      <w:r>
        <w:rPr>
          <w:rFonts w:ascii="Times New Roman"/>
          <w:b w:val="false"/>
          <w:i w:val="false"/>
          <w:color w:val="000000"/>
          <w:sz w:val="28"/>
        </w:rPr>
        <w:t>№ 21-1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11. Облыстың жергілікті атқарушы органының борыш лимиті 2014 жылдың 31 желтоқсанына 14 930 221 мың теңге мөлшерінде белгіленсін.</w:t>
      </w:r>
      <w:r>
        <w:br/>
      </w:r>
      <w:r>
        <w:rPr>
          <w:rFonts w:ascii="Times New Roman"/>
          <w:b w:val="false"/>
          <w:i w:val="false"/>
          <w:color w:val="000000"/>
          <w:sz w:val="28"/>
        </w:rPr>
        <w:t>
</w:t>
      </w:r>
      <w:r>
        <w:rPr>
          <w:rFonts w:ascii="Times New Roman"/>
          <w:b w:val="false"/>
          <w:i w:val="false"/>
          <w:color w:val="000000"/>
          <w:sz w:val="28"/>
        </w:rPr>
        <w:t>
      12. 2014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әлеуметтік қамсыздандыру, білім беру, мәдениет және спорт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белгіленсін.</w:t>
      </w:r>
      <w:r>
        <w:br/>
      </w:r>
      <w:r>
        <w:rPr>
          <w:rFonts w:ascii="Times New Roman"/>
          <w:b w:val="false"/>
          <w:i w:val="false"/>
          <w:color w:val="000000"/>
          <w:sz w:val="28"/>
        </w:rPr>
        <w:t>
</w:t>
      </w:r>
      <w:r>
        <w:rPr>
          <w:rFonts w:ascii="Times New Roman"/>
          <w:b w:val="false"/>
          <w:i w:val="false"/>
          <w:color w:val="000000"/>
          <w:sz w:val="28"/>
        </w:rPr>
        <w:t>
      13. 2014 жылға арналған жергілікті бюджеттердің атқару үдерісінде секвестрлендіруге жатпайтын жергілікті бюджеттік бағдарламалардың тізбесі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14. Осы шешім 2014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Р. Хайруллин</w:t>
      </w:r>
      <w:r>
        <w:br/>
      </w:r>
      <w:r>
        <w:rPr>
          <w:rFonts w:ascii="Times New Roman"/>
          <w:b w:val="false"/>
          <w:i w:val="false"/>
          <w:color w:val="000000"/>
          <w:sz w:val="28"/>
        </w:rPr>
        <w:t>
</w:t>
      </w:r>
      <w:r>
        <w:rPr>
          <w:rFonts w:ascii="Times New Roman"/>
          <w:b w:val="false"/>
          <w:i/>
          <w:color w:val="000000"/>
          <w:sz w:val="28"/>
        </w:rPr>
        <w:t>      Облыстық мәслихат хатшысы        М. Құлшар</w:t>
      </w:r>
    </w:p>
    <w:bookmarkStart w:name="z15" w:id="1"/>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2013 жылғы 13 желтоқсандағы</w:t>
      </w:r>
      <w:r>
        <w:br/>
      </w:r>
      <w:r>
        <w:rPr>
          <w:rFonts w:ascii="Times New Roman"/>
          <w:b w:val="false"/>
          <w:i w:val="false"/>
          <w:color w:val="000000"/>
          <w:sz w:val="28"/>
        </w:rPr>
        <w:t>
№ 14-3 шешіміне 1 қосымша</w:t>
      </w:r>
    </w:p>
    <w:bookmarkEnd w:id="1"/>
    <w:p>
      <w:pPr>
        <w:spacing w:after="0"/>
        <w:ind w:left="0"/>
        <w:jc w:val="left"/>
      </w:pPr>
      <w:r>
        <w:rPr>
          <w:rFonts w:ascii="Times New Roman"/>
          <w:b/>
          <w:i w:val="false"/>
          <w:color w:val="000000"/>
        </w:rPr>
        <w:t xml:space="preserve"> 2014 жылға арналған облыстық бюджет</w:t>
      </w:r>
    </w:p>
    <w:p>
      <w:pPr>
        <w:spacing w:after="0"/>
        <w:ind w:left="0"/>
        <w:jc w:val="both"/>
      </w:pPr>
      <w:r>
        <w:rPr>
          <w:rFonts w:ascii="Times New Roman"/>
          <w:b w:val="false"/>
          <w:i w:val="false"/>
          <w:color w:val="ff0000"/>
          <w:sz w:val="28"/>
        </w:rPr>
        <w:t xml:space="preserve">      Ескерту. 1 қосымша жаңа редакцияда - Батыс Қазақстан облыстық мәслихатының 12.12.2014 </w:t>
      </w:r>
      <w:r>
        <w:rPr>
          <w:rFonts w:ascii="Times New Roman"/>
          <w:b w:val="false"/>
          <w:i w:val="false"/>
          <w:color w:val="ff0000"/>
          <w:sz w:val="28"/>
        </w:rPr>
        <w:t>№ 21-1</w:t>
      </w:r>
      <w:r>
        <w:rPr>
          <w:rFonts w:ascii="Times New Roman"/>
          <w:b w:val="false"/>
          <w:i w:val="false"/>
          <w:color w:val="ff0000"/>
          <w:sz w:val="28"/>
        </w:rPr>
        <w:t xml:space="preserve"> шешімімен (01.01.2014 бастап қолданысқа енгізіледі)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513"/>
        <w:gridCol w:w="753"/>
        <w:gridCol w:w="733"/>
        <w:gridCol w:w="6193"/>
        <w:gridCol w:w="23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Сомасы</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108 292 619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31 604 170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10 274 084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10 274 084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15 696 608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15 696 608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5 633 478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5 633 478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1 185 165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134 137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кiрiсi бөлiгiнiң түсiмдерi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акциялардың мемлекеттiк пакеттерiне дивидендтер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кредиттер бойынша сыйақылар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95 039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275 028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275 028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75 502 234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93 091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93 091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75 409 143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75 409 143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93"/>
        <w:gridCol w:w="753"/>
        <w:gridCol w:w="733"/>
        <w:gridCol w:w="6193"/>
        <w:gridCol w:w="23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Сомасы</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106 034 053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1 302 600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1 044 219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36 917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36 917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863 023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843 093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w:t>
            </w:r>
            <w:r>
              <w:br/>
            </w:r>
            <w:r>
              <w:rPr>
                <w:rFonts w:ascii="Times New Roman"/>
                <w:b w:val="false"/>
                <w:i w:val="false"/>
                <w:color w:val="000000"/>
                <w:sz w:val="20"/>
              </w:rPr>
              <w:t>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Қазақстан халқы Ассамблеясының қызметін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144 279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123 679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132 433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132 433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121 918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113 598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113 598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105 636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128 820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86 989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86 989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19 388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67 601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41 831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жағдайдар, азаматтық қорғаныс саласындағы уәкілетті органдардың аумақтық органы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40 968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азаматтық қорғаныстың іс-шаралары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төтенше жағдайлардың алдын алу және оларды жою</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33 552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5 122 094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5 122 094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5 105 509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3 904 142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1 085 961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 қаупсіздігін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46 130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24 151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34 403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11 521 078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959 569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959 569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959 569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3 096 595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1 856 580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823 133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668 640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104 525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260 282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1 240 015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960 700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279 315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3 983 167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224 362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224 362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3 758 805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3 758 805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3 473 389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1 287 761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64 355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36 658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44 241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240 207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234 853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41 711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233 337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392 399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2 172 322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390 993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1 781 329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25 487 393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747 389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747 389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512 850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118 756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115 783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6 115 799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6 115 799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3 397 256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243 408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158 724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112 545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187 463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315 490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323 777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22 556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1 354 580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11 850 940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11 850 940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1 035 659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Скринингтік зерттеулер тегін медициналық көмектің кепілдік берілген көлемі шеңберінде жүргізу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202 966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10 099 723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512 592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702 804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702 804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678 203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6 046 074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2 185 996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96 618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22 493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61 398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57 826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27 767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1 919 894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3 860 078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3 321 108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 акушерлік пункттер салу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538 970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2 024 811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1 621 467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1 125 689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596 894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250 821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277 974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378 900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337 616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41 284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116 878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116 878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206 739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206 739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117 683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22 556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196 605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142 316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96 750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көшi-қон iс-шараларын iске асыру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25 030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12 760 690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5 009 545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123 535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109 752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w:t>
            </w:r>
            <w:r>
              <w:br/>
            </w:r>
            <w:r>
              <w:rPr>
                <w:rFonts w:ascii="Times New Roman"/>
                <w:b w:val="false"/>
                <w:i w:val="false"/>
                <w:color w:val="000000"/>
                <w:sz w:val="20"/>
              </w:rPr>
              <w:t>
мекендерді дамыту шеңберінде объектілерді жөндеу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20 755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20 755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4 812 518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2 143 778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2 668 740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33 957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33 957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18 780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пәтерлі тұрғын үйлерде энергетикалық аудит жүргізу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7 638 119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1 793 718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берілетін нысаналы даму трансферттері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1 793 718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5 844 401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48 548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3 547 426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973 636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518 861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170 838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576 962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113 026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113 026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113 026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3 992 984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976 990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130 620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130 620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846 370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155 630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294 914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395 826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2 097 564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813 734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666 468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бюджеттерiне спорт объектiлерiн дамытуға берiлетiн нысаналы даму трансферттерi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147 266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1 283 830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46 229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1 077 719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127 682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573 565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238 924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238 924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91 368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29 279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62 089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243273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159742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83531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331 281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85 183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85 183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144 464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мұрағат ісін басқару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49 694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54 840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39 930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жөніндегі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101 634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28 544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iс-шараларды iске асыру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73 090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5 233 647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3 361 656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3 361 656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75 310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65 273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1 720 703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530 545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21 803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484 316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120 467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56 480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 қорғалған топырақта өсіру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28 685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222 931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515 090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515 090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жөнiндегi қызметтердiң құнын субсидиялау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515 090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432 525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432 525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426 925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213 477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189 420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46 416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115 842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іс-шараларын іске асыру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24 057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24 057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29 796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29 796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29 796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681 103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681 103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тауарларының өңірлік тұрақтандыру қорларын қалыптастыру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393 845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пайдалануды қолдану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191 703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191 703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171 364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63 667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20 339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20 339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8 748 898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7 187 692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7 187 692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720 568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732 915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5 734 209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1 561 206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1 561 206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45 962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476 352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888 892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6 293 047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6 293 047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әкiмiнiң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2 072 122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416 878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1 655 244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1 312 623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91 509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37 349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1 039 116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53 649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101 833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23 062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76 771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2 580 469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«Бизнестiң жол картасы - 2020» бағдарламасы шеңберiнде индустриялық инфрақұрылымды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789 320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1 118 837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672 312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23 224 336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23 224 336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23 224 336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22 961 152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251 231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2 682 420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3 792 423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995 998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995 998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995 998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995 998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1 844 936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1 844 936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1 844 936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1 844 936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864 635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864 635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864 635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864 635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86 854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86 854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86 854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86 854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1 110 003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1 110 003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1 110 003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694 264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694 264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694 264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694 264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408 100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408 100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286 164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286 164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-1 118 118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1 118 118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3 521 585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жергілікті атқарушы органы алатын қарыздар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2 452 282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2 452 282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2 452 282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2 452 282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бөлінген пайдаланылмаған бюджеттік кредиттерді қайтару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48 815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48 815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48 815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бос қалдықтары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48 815</w:t>
            </w:r>
          </w:p>
        </w:tc>
      </w:tr>
    </w:tbl>
    <w:bookmarkStart w:name="z16" w:id="2"/>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2013 жылғы 13 желтоқсандағы</w:t>
      </w:r>
      <w:r>
        <w:br/>
      </w:r>
      <w:r>
        <w:rPr>
          <w:rFonts w:ascii="Times New Roman"/>
          <w:b w:val="false"/>
          <w:i w:val="false"/>
          <w:color w:val="000000"/>
          <w:sz w:val="28"/>
        </w:rPr>
        <w:t>
№ 14-3 шешіміне 2 қосымша</w:t>
      </w:r>
    </w:p>
    <w:bookmarkEnd w:id="2"/>
    <w:p>
      <w:pPr>
        <w:spacing w:after="0"/>
        <w:ind w:left="0"/>
        <w:jc w:val="left"/>
      </w:pPr>
      <w:r>
        <w:rPr>
          <w:rFonts w:ascii="Times New Roman"/>
          <w:b/>
          <w:i w:val="false"/>
          <w:color w:val="000000"/>
        </w:rPr>
        <w:t xml:space="preserve"> 2015 жылға арналған облыстық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
        <w:gridCol w:w="600"/>
        <w:gridCol w:w="556"/>
        <w:gridCol w:w="556"/>
        <w:gridCol w:w="7201"/>
        <w:gridCol w:w="2468"/>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60 586 763</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24 195 874</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8 917 677</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8 917 677</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14 879 229</w:t>
            </w:r>
          </w:p>
        </w:tc>
      </w:tr>
      <w:tr>
        <w:trPr>
          <w:trHeight w:val="24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14 879 229</w:t>
            </w: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398 968</w:t>
            </w:r>
          </w:p>
        </w:tc>
      </w:tr>
      <w:tr>
        <w:trPr>
          <w:trHeight w:val="30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398 968</w:t>
            </w:r>
          </w:p>
        </w:tc>
      </w:tr>
      <w:tr>
        <w:trPr>
          <w:trHeight w:val="30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186 520</w:t>
            </w:r>
          </w:p>
        </w:tc>
      </w:tr>
      <w:tr>
        <w:trPr>
          <w:trHeight w:val="30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149 020</w:t>
            </w:r>
          </w:p>
        </w:tc>
      </w:tr>
      <w:tr>
        <w:trPr>
          <w:trHeight w:val="24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кiрiсi бөлiгiнiң түсiмдерi</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37 996</w:t>
            </w:r>
          </w:p>
        </w:tc>
      </w:tr>
      <w:tr>
        <w:trPr>
          <w:trHeight w:val="28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акциялардың мемлекеттiк пакеттерiне дивидендтер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заңды тұлғаларға қатысу үлесіне кірістер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үшiн сыйақылар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кредиттер бойынша сыйақылар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94 024</w:t>
            </w:r>
          </w:p>
        </w:tc>
      </w:tr>
      <w:tr>
        <w:trPr>
          <w:trHeight w:val="54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2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37 500</w:t>
            </w:r>
          </w:p>
        </w:tc>
      </w:tr>
      <w:tr>
        <w:trPr>
          <w:trHeight w:val="30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37 500</w:t>
            </w:r>
          </w:p>
        </w:tc>
      </w:tr>
      <w:tr>
        <w:trPr>
          <w:trHeight w:val="28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36 203 569</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36 203 569</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36 203 569</w:t>
            </w:r>
          </w:p>
        </w:tc>
      </w:tr>
      <w:tr>
        <w:trPr>
          <w:trHeight w:val="52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596"/>
        <w:gridCol w:w="834"/>
        <w:gridCol w:w="812"/>
        <w:gridCol w:w="6664"/>
        <w:gridCol w:w="2411"/>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60 586 763</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1 024 589</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795 430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33 709</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33 709</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669 872</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669 872</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91 849</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91 849</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133 519</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133 519</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115 080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18 439</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95 640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95 640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95 640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73 655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16 717</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16 717</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12 834</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3 883</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56 938</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56 075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азаматтық қорғаныстың іс-шаралары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12 456</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төтенше жағдайлардың алдын алу және оларды жою</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43 619</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 және дүлей зілзалардан инженерлік қорғау жөнінде жұмыстар жүргізу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3 737 551</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3 737 551</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3 737 551</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3 627 951</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2 972</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қауіпсіздігін қамтамасыз ету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48 528</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тәртіппен тұтқындалған адамдарды ұстауды ұйымдастыру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24 151</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33 949</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7 103 688</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2 606 304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1 406 723</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765 130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641 593</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1 199 581</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920 677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278 904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3 819 914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209 820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209 820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3 610 094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3 610 094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7 736</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 іске асыру шеңберінде кадрлардың біліктілігін арттыру, даярлау және қайта даярлау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669 734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651 585</w:t>
            </w:r>
          </w:p>
        </w:tc>
      </w:tr>
      <w:tr>
        <w:trPr>
          <w:trHeight w:val="49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59 618</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34 828</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41 161</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232 666</w:t>
            </w:r>
          </w:p>
        </w:tc>
      </w:tr>
      <w:tr>
        <w:trPr>
          <w:trHeight w:val="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w:t>
            </w:r>
            <w:r>
              <w:br/>
            </w:r>
            <w:r>
              <w:rPr>
                <w:rFonts w:ascii="Times New Roman"/>
                <w:b w:val="false"/>
                <w:i w:val="false"/>
                <w:color w:val="000000"/>
                <w:sz w:val="20"/>
              </w:rPr>
              <w:t>
педагогикалық консультациялық көмек көрсету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224 335</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18 646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40 331</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үйде оқытылатын мүгедек балаларды жабдықпен, бағдарламалық қамтыммен қамтамасыз етуге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18 149</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18 149</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7 594 147</w:t>
            </w:r>
          </w:p>
        </w:tc>
      </w:tr>
      <w:tr>
        <w:trPr>
          <w:trHeight w:val="4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23 566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23 566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23 566</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724 154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724 154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499 353</w:t>
            </w:r>
          </w:p>
        </w:tc>
      </w:tr>
      <w:tr>
        <w:trPr>
          <w:trHeight w:val="7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112 080</w:t>
            </w: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112 721</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жылдарға арналған "Саламатты Қазақстан" мемлекеттік бағдарламасы аясында бас бостандығын айыру орындарында отырған және босап шыққан тұлғалар арасында АҚТҚ-инфекциясының алдын алуға арналған әлеуметтік жобаларды іске асыру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3 413 742</w:t>
            </w:r>
          </w:p>
        </w:tc>
      </w:tr>
      <w:tr>
        <w:trPr>
          <w:trHeight w:val="1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3 413 742</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3 091 931</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8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иммундық биологиялық препараттарды орталықтандырылған сатып алу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71 696</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250 115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1 784 932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1 784 932</w:t>
            </w:r>
          </w:p>
        </w:tc>
      </w:tr>
      <w:tr>
        <w:trPr>
          <w:trHeight w:val="58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1 005 658</w:t>
            </w:r>
          </w:p>
        </w:tc>
      </w:tr>
      <w:tr>
        <w:trPr>
          <w:trHeight w:val="5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608 757</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170 517</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676 739</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676 739</w:t>
            </w:r>
          </w:p>
        </w:tc>
      </w:tr>
      <w:tr>
        <w:trPr>
          <w:trHeight w:val="28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653 591</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23 148</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971 014</w:t>
            </w:r>
          </w:p>
        </w:tc>
      </w:tr>
      <w:tr>
        <w:trPr>
          <w:trHeight w:val="4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971 014</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86 809</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22 446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57 655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елді-мекеннен тыс жерлерде емделу үшін тегін және жеңілдетілген жол жүрумен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57 826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25 999</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720 279</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ауылдық елді-мекендерде орналасқан дәрігерлік амбулаториялар және фельдшерлік акушерлік пункттер салу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1 668 841</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1 448 494</w:t>
            </w:r>
          </w:p>
        </w:tc>
      </w:tr>
      <w:tr>
        <w:trPr>
          <w:trHeight w:val="49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1 079 091</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565 724</w:t>
            </w:r>
          </w:p>
        </w:tc>
      </w:tr>
      <w:tr>
        <w:trPr>
          <w:trHeight w:val="79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244 716</w:t>
            </w:r>
          </w:p>
        </w:tc>
      </w:tr>
      <w:tr>
        <w:trPr>
          <w:trHeight w:val="5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268 651</w:t>
            </w:r>
          </w:p>
        </w:tc>
      </w:tr>
      <w:tr>
        <w:trPr>
          <w:trHeight w:val="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369 403</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337 062</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32 341</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114 619</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114 619</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114 619</w:t>
            </w:r>
          </w:p>
        </w:tc>
      </w:tr>
      <w:tr>
        <w:trPr>
          <w:trHeight w:val="1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105 728</w:t>
            </w:r>
          </w:p>
        </w:tc>
      </w:tr>
      <w:tr>
        <w:trPr>
          <w:trHeight w:val="7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105 728</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101 186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картасының іс-шараларын іске асыруға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көшi-қон iс-шараларын iске асыру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4 542</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56 261</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бағдарламасы бойынша ауылдық елді-мекендерді дамыту шеңберінде объектілерді жөндеу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елді-мекендерді дамытуға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елді-мекендерді дамыту шеңберінде объектілерді жөндеу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елді-мекендерді дамытуға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елді-мекендерді дамытуға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тұрғын жай салу және (немесе) сатып алу және инженерлік-коммуникациялық инфрақұрылымды дамыту және (немесе) сатып алуға алуға берілетін нысаналы даму трансферттері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инженерлік-коммуникациялық инфрақұрылымды жобалауға, салуға және (немесе) сатып алуға арналған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пәтерлі тұрғын үйлерде энергетикалық аудит жүргізу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елді-мекендерді дамытуға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елді-мекендерді дамыту шеңберінде объектілерді жөндеу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43 136</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берілетін нысаналы даму трансферттері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 және су бұру жүйелерін дамытуға берілетін нысаналы даму трансферттері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елді-мекендерді сумен жабдықтау жүйесін дамытуға берілетін нысаналы даму трансферттері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43 136</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43 136</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газдандыру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жабдықтауға және су бұру жүйелерін дамытуға берілетін нысаналы даму трансферттері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елді-мекендерді абаттандыруды дамытуға берілетін нысаналы даму трансферттері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1 940 865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700 769</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700 769</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128 689</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253 230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318 850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508 033</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бюджеттерiне спорт объектiлерiн дамытуға берiлетiн нысаналы даму трансферттерi</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508 033</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29 824</w:t>
            </w:r>
          </w:p>
        </w:tc>
      </w:tr>
      <w:tr>
        <w:trPr>
          <w:trHeight w:val="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62 753</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415 456</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512 453</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197 098</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197 098</w:t>
            </w:r>
          </w:p>
        </w:tc>
      </w:tr>
      <w:tr>
        <w:trPr>
          <w:trHeight w:val="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91 256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27 383</w:t>
            </w:r>
          </w:p>
        </w:tc>
      </w:tr>
      <w:tr>
        <w:trPr>
          <w:trHeight w:val="2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63 873</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224099</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148931</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75168</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206 026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81 736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81 736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49 431</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мұрағат ісін басқару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49 431</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74 859</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74 859</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iс-шараларды iске асыру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3 989 795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3 210 229</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3 210 229</w:t>
            </w:r>
          </w:p>
        </w:tc>
      </w:tr>
      <w:tr>
        <w:trPr>
          <w:trHeight w:val="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69 117</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75 111</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961 115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1 214 197</w:t>
            </w:r>
          </w:p>
        </w:tc>
      </w:tr>
      <w:tr>
        <w:trPr>
          <w:trHeight w:val="1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29 431</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14 084</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699 480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қайта жағарту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77 849</w:t>
            </w:r>
          </w:p>
        </w:tc>
      </w:tr>
      <w:tr>
        <w:trPr>
          <w:trHeight w:val="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9 319</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15 422</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 қорғалған топырақта өсіру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31 817</w:t>
            </w:r>
          </w:p>
        </w:tc>
      </w:tr>
      <w:tr>
        <w:trPr>
          <w:trHeight w:val="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198 885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198 885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жөнiндегi қызметтердiң құнын субсидиялау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198 885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396 570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396 570</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390 354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149 474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149 474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43 974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105 500</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ІV санат объектілеріне мемлекеттiк экологиялық сараптама жүргізу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іс-шараларын іске асыру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29 709</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29 709</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29 709</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басқа да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4 928</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4 928</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эпизоотияға қарсы іс-шаралар жүргізуге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ветеринария саласындағы бөлімшелерін ұстау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4 928</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тауарларының өңірлік тұрақтандыру қорларын қалыптастыру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 сақтау және тасымалдау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заттарың, аспаптарды, құралдарды, техниканы, жабдықтарды және инвентарды орталықтандырып сатып алу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77 158</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77 158</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56 876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56 876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арналған іс-шаралар жүргізу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20 282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20 282</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елді-мекендердің бас жоспарларын әзірлеу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6 403 616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6 225 772</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6 225 772</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250 241</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5 975 531</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әуетасымалдарды субсидиялау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177 844</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177 844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42 844</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135 000</w:t>
            </w:r>
          </w:p>
        </w:tc>
      </w:tr>
      <w:tr>
        <w:trPr>
          <w:trHeight w:val="5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3 535 462</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3 535 462</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әкiмiнiң аппараты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711 908</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711 908</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2 759 836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2 759 836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"Өңірлерді дамыту" Бағдарламасы шеңберінде өңірлерді экономикалық дамытуға жәрдемдесу бойынша шараларды іске асыруға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жергілікті атқарушы органдардың штат санын ұлғайтуға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48 426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48 426</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2012-2020 жылдарға арналған бағдарламасы шеңберінде ағымдағы іс-шараларды іске асыруға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15 292</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15 292</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"Бизнестiң жол картасы - 2020" бағдарламасы шеңберiнде индустриялық инфрақұрылымды дамыту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2012-2020 жылдарға арналған бағдарламасы шеңберінде моноқалаларды нысаналы жайластыруға берілетін нысаналы ағымдағы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23 381 135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23 381 135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23 381 135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қоюлар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23 381 135</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өңiрлiк ұйымдардың жарғылық капиталдарын ұлғайту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7" w:id="3"/>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2013 жылғы 13 желтоқсандағы</w:t>
      </w:r>
      <w:r>
        <w:br/>
      </w:r>
      <w:r>
        <w:rPr>
          <w:rFonts w:ascii="Times New Roman"/>
          <w:b w:val="false"/>
          <w:i w:val="false"/>
          <w:color w:val="000000"/>
          <w:sz w:val="28"/>
        </w:rPr>
        <w:t>
№ 14-3 шешіміне 3 қосымша</w:t>
      </w:r>
    </w:p>
    <w:bookmarkEnd w:id="3"/>
    <w:p>
      <w:pPr>
        <w:spacing w:after="0"/>
        <w:ind w:left="0"/>
        <w:jc w:val="left"/>
      </w:pPr>
      <w:r>
        <w:rPr>
          <w:rFonts w:ascii="Times New Roman"/>
          <w:b/>
          <w:i w:val="false"/>
          <w:color w:val="000000"/>
        </w:rPr>
        <w:t xml:space="preserve"> 2016 жылға арналған облыстық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
        <w:gridCol w:w="600"/>
        <w:gridCol w:w="556"/>
        <w:gridCol w:w="556"/>
        <w:gridCol w:w="7288"/>
        <w:gridCol w:w="2381"/>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62 227 895</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25 039 178</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9 125 433</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9 125 433</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15 058 423</w:t>
            </w:r>
          </w:p>
        </w:tc>
      </w:tr>
      <w:tr>
        <w:trPr>
          <w:trHeight w:val="24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15 058 423</w:t>
            </w:r>
          </w:p>
        </w:tc>
      </w:tr>
      <w:tr>
        <w:trPr>
          <w:trHeight w:val="31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855 322</w:t>
            </w:r>
          </w:p>
        </w:tc>
      </w:tr>
      <w:tr>
        <w:trPr>
          <w:trHeight w:val="30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855 322</w:t>
            </w:r>
          </w:p>
        </w:tc>
      </w:tr>
      <w:tr>
        <w:trPr>
          <w:trHeight w:val="30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186 520</w:t>
            </w:r>
          </w:p>
        </w:tc>
      </w:tr>
      <w:tr>
        <w:trPr>
          <w:trHeight w:val="30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149 020</w:t>
            </w:r>
          </w:p>
        </w:tc>
      </w:tr>
      <w:tr>
        <w:trPr>
          <w:trHeight w:val="24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кiрiсi бөлiгiнiң түсiмдерi</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37 996</w:t>
            </w:r>
          </w:p>
        </w:tc>
      </w:tr>
      <w:tr>
        <w:trPr>
          <w:trHeight w:val="28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акциялардың мемлекеттiк пакеттерiне дивидендтер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заңды тұлғаларға қатысу үлесіне кірістер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үшiн сыйақылар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кредиттер бойынша сыйақылар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94 024</w:t>
            </w:r>
          </w:p>
        </w:tc>
      </w:tr>
      <w:tr>
        <w:trPr>
          <w:trHeight w:val="54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2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37 500</w:t>
            </w:r>
          </w:p>
        </w:tc>
      </w:tr>
      <w:tr>
        <w:trPr>
          <w:trHeight w:val="30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37 500</w:t>
            </w:r>
          </w:p>
        </w:tc>
      </w:tr>
      <w:tr>
        <w:trPr>
          <w:trHeight w:val="28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37 001 397</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37 001 397</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37 001 397</w:t>
            </w:r>
          </w:p>
        </w:tc>
      </w:tr>
      <w:tr>
        <w:trPr>
          <w:trHeight w:val="52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597"/>
        <w:gridCol w:w="835"/>
        <w:gridCol w:w="814"/>
        <w:gridCol w:w="6806"/>
        <w:gridCol w:w="2264"/>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62 227 895</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1 024 589</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795 430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33 709</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33 709</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669 872</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669 872</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91 849</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91 849</w:t>
            </w:r>
          </w:p>
        </w:tc>
      </w:tr>
      <w:tr>
        <w:trPr>
          <w:trHeight w:val="30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133 519</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133 519</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115 080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18 439</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95 640</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95 640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95 640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73 655</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16 717</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16 717</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12 834</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3 883</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56 938</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56 075</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азаматтық қорғаныстың іс-шаралары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12 456</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төтенше жағдайлардың алдын алу және оларды жою</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43 619</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 және дүлей зілзалардан инженерлік қорғау жөнінде жұмыстар жүргізу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3 737 551</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3 737 551</w:t>
            </w:r>
          </w:p>
        </w:tc>
      </w:tr>
      <w:tr>
        <w:trPr>
          <w:trHeight w:val="30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3 737 551</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3 627 951</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2 972</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қауіпсіздігін қамтамасыз ету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48 528</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тәртіппен тұтқындалған адамдарды ұстауды ұйымдастыру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24 151</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33 949</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7 165 565</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2 606 454</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1 406 723</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765 130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641 593</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1 199 731</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920 677</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279 054</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3 880 139</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209 820</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209 820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3 670 319</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3 670 319</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7 736</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7 736</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7 736</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 іске асыру шеңберінде кадрлардың біліктілігін арттыру, даярлау және қайта даярлау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671 236</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652 890</w:t>
            </w:r>
          </w:p>
        </w:tc>
      </w:tr>
      <w:tr>
        <w:trPr>
          <w:trHeight w:val="49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59 618</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34 828</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41 161</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232 666</w:t>
            </w:r>
          </w:p>
        </w:tc>
      </w:tr>
      <w:tr>
        <w:trPr>
          <w:trHeight w:val="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w:t>
            </w:r>
            <w:r>
              <w:br/>
            </w:r>
            <w:r>
              <w:rPr>
                <w:rFonts w:ascii="Times New Roman"/>
                <w:b w:val="false"/>
                <w:i w:val="false"/>
                <w:color w:val="000000"/>
                <w:sz w:val="20"/>
              </w:rPr>
              <w:t>
педагогикалық консультациялық көмек көрсету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224 335</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19 951</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40 331</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берілетін ағымдағы нысаналы 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үйде оқытылатын мүгедек балаларды жабдықпен, бағдарламалық қамтыммен қамтамасыз етуге берілетін ағымдағы нысаналы 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18 346</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18 346</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7 621 933</w:t>
            </w:r>
          </w:p>
        </w:tc>
      </w:tr>
      <w:tr>
        <w:trPr>
          <w:trHeight w:val="46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23 566</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23 566</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23 566</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724 816</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724 816</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499 353</w:t>
            </w:r>
          </w:p>
        </w:tc>
      </w:tr>
      <w:tr>
        <w:trPr>
          <w:trHeight w:val="75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112 080</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113 383</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жылдарға арналған "Саламатты Қазақстан" мемлекеттік бағдарламасы аясында бас бостандығын айыру орындарында отырған және босап шыққан тұлғалар арасында АҚТҚ-инфекциясының алдын алуға арналған әлеуметтік жобаларды іске асыру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3 431 447</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3 431 447</w:t>
            </w:r>
          </w:p>
        </w:tc>
      </w:tr>
      <w:tr>
        <w:trPr>
          <w:trHeight w:val="30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3 109 636</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иммундық биологиялық препараттарды орталықтандырылған сатып алу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71 696</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250 115</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1 794 351</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1 794 351</w:t>
            </w:r>
          </w:p>
        </w:tc>
      </w:tr>
      <w:tr>
        <w:trPr>
          <w:trHeight w:val="5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1 005 658</w:t>
            </w:r>
          </w:p>
        </w:tc>
      </w:tr>
      <w:tr>
        <w:trPr>
          <w:trHeight w:val="5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618 176</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170 517</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676 739</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676 739</w:t>
            </w: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653 591</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23 148</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971 014</w:t>
            </w:r>
          </w:p>
        </w:tc>
      </w:tr>
      <w:tr>
        <w:trPr>
          <w:trHeight w:val="4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971 014</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86 809</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22 446</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57 655</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елді-мекеннен тыс жерлерде емделу үшін тегін және жеңілдетілген жол жүрумен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57 826</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25 999</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720 279</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9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ауылдық елді-мекендерде орналасқан дәрігерлік амбулаториялар және фельдшерлік акушерлік пункттер салу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1 670 714</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1 450 228</w:t>
            </w:r>
          </w:p>
        </w:tc>
      </w:tr>
      <w:tr>
        <w:trPr>
          <w:trHeight w:val="49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1 080 825</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567 458</w:t>
            </w:r>
          </w:p>
        </w:tc>
      </w:tr>
      <w:tr>
        <w:trPr>
          <w:trHeight w:val="79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244 716</w:t>
            </w:r>
          </w:p>
        </w:tc>
      </w:tr>
      <w:tr>
        <w:trPr>
          <w:trHeight w:val="5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268 651</w:t>
            </w:r>
          </w:p>
        </w:tc>
      </w:tr>
      <w:tr>
        <w:trPr>
          <w:trHeight w:val="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369 403</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337 062</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32 341</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114 619</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114 619</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114 619</w:t>
            </w:r>
          </w:p>
        </w:tc>
      </w:tr>
      <w:tr>
        <w:trPr>
          <w:trHeight w:val="1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105 867</w:t>
            </w:r>
          </w:p>
        </w:tc>
      </w:tr>
      <w:tr>
        <w:trPr>
          <w:trHeight w:val="7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105 867</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101 186</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картасының іс-шараларын іске асыруға берілетін ағымдағы нысаналы 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көшi-қон iс-шараларын iске асыру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4 681</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56 261</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бағдарламасы бойынша ауылдық елді-мекендерді дамыту шеңберінде объектілерді жөндеу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елді-мекендерді дамытуға берілетін ағымдағы нысаналы 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елді-мекендерді дамыту шеңберінде объектілерді жөндеу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елді-мекендерді дамытуға берілетін ағымдағы нысаналы 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елді-мекендерді дамытуға берілетін ағымдағы нысаналы 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тұрғын жай салу және (немесе) сатып алу және инженерлік-коммуникациялық инфрақұрылымды дамыту және (немесе) сатып алуға алуға берілетін нысаналы даму трансферттері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инженерлік-коммуникациялық инфрақұрылымды жобалауға, салуға және (немесе) сатып алуға арналған нысаналы 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пәтерлі тұрғын үйлерде энергетикалық аудит жүргізу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елді-мекендерді дамытуға берілетін ағымдағы нысаналы 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елді-мекендерді дамыту шеңберінде объектілерді жөндеу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43 136</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берілетін нысаналы даму трансферттері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 және су бұру жүйелерін дамытуға берілетін нысаналы даму трансферттері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елді-мекендерді сумен жабдықтау жүйесін дамытуға берілетін нысаналы даму трансферттері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43 136</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43 136</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газдандыру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жабдықтауға және су бұру жүйелерін дамытуға берілетін нысаналы даму трансферттері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елді-мекендерді абаттандыруды дамытуға берілетін нысаналы даму трансферттері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1 940 865</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700 769</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700 769</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128 689</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253 230</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318 850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508 033</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бюджеттерiне спорт объектiлерiн дамытуға берiлетiн нысаналы даму трансферттерi</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508 033</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29 824</w:t>
            </w:r>
          </w:p>
        </w:tc>
      </w:tr>
      <w:tr>
        <w:trPr>
          <w:trHeight w:val="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62 753</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415 456</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512 453</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197 098</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197 098</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91 256</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27 383</w:t>
            </w:r>
          </w:p>
        </w:tc>
      </w:tr>
      <w:tr>
        <w:trPr>
          <w:trHeight w:val="2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63 873</w:t>
            </w:r>
          </w:p>
        </w:tc>
      </w:tr>
      <w:tr>
        <w:trPr>
          <w:trHeight w:val="5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224099</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148931</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75168</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206 026</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81 736</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81 736</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49 431</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мұрағат ісін басқару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49 431</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74 859</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74 859</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iс-шараларды iске асыру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4 010 364</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3 230 798</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3 230 798</w:t>
            </w:r>
          </w:p>
        </w:tc>
      </w:tr>
      <w:tr>
        <w:trPr>
          <w:trHeight w:val="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69 117</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75 111</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968 451</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1 214 197</w:t>
            </w:r>
          </w:p>
        </w:tc>
      </w:tr>
      <w:tr>
        <w:trPr>
          <w:trHeight w:val="1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29 431</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15 572</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704 040</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қайта жағарту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77 849</w:t>
            </w:r>
          </w:p>
        </w:tc>
      </w:tr>
      <w:tr>
        <w:trPr>
          <w:trHeight w:val="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9 319</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20 114</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 қорғалған топырақта өсіру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34 310</w:t>
            </w:r>
          </w:p>
        </w:tc>
      </w:tr>
      <w:tr>
        <w:trPr>
          <w:trHeight w:val="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198 885</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198 885</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жөнiндегi қызметтердiң құнын субсидиялау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198 885</w:t>
            </w:r>
          </w:p>
        </w:tc>
      </w:tr>
      <w:tr>
        <w:trPr>
          <w:trHeight w:val="16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396 570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396 570</w:t>
            </w:r>
          </w:p>
        </w:tc>
      </w:tr>
      <w:tr>
        <w:trPr>
          <w:trHeight w:val="5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390 354</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6 216</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149 474</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149 474</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43 974</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105 500</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ІV санат объектілеріне мемлекеттiк экологиялық сараптама жүргізу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іс-шараларын іске асыру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29 709</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29 709</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29 709</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басқа да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4 928</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4 928</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эпизоотияға қарсы іс-шаралар жүргізуге берілетін ағымдағы нысаналы 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ветеринария саласындағы бөлімшелерін ұстау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4 928</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тауарларының өңірлік тұрақтандыру қорларын қалыптастыру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 сақтау және тасымалдау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заттарың, аспаптарды, құралдарды, техниканы, жабдықтарды және инвентарды орталықтандырып сатып алу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77 158</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77 158</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56 876</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56 876</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арналған іс-шаралар жүргізу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20 282</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20 282</w:t>
            </w:r>
          </w:p>
        </w:tc>
      </w:tr>
      <w:tr>
        <w:trPr>
          <w:trHeight w:val="30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елді-мекендердің бас жоспарларын әзірлеу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7 043 329</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6 865 485</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6 865 485</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250 241</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6 615 244</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әуетасымалдарды субсидиялау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177 844</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177 844</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42 844</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135 000</w:t>
            </w:r>
          </w:p>
        </w:tc>
      </w:tr>
      <w:tr>
        <w:trPr>
          <w:trHeight w:val="5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3 931 720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3 931 720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әкiмiнiң аппараты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711 909</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711 909</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3 154 893</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3 154 893</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"Өңірлерді дамыту" Бағдарламасы шеңберінде өңірлерді экономикалық дамытуға жәрдемдесу бойынша шараларды іске асыруға берілетін ағымдағы нысаналы 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жергілікті атқарушы органдардың штат санын ұлғайтуға берілетін ағымдағы нысаналы 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48 426</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48 426</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2012-2020 жылдарға арналған бағдарламасы шеңберінде ағымдағы іс-шараларды іске асыруға берілетін ағымдағы нысаналы 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16 492</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16 492</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"Бизнестiң жол картасы - 2020" бағдарламасы шеңберiнде индустриялық инфрақұрылымды дамыту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2012-2020 жылдарға арналған бағдарламасы шеңберінде моноқалаларды нысаналы жайластыруға берілетін нысаналы ағымдағы 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23 874 191</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23 874 191</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23 874 191</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23 874 191</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өңiрлiк ұйымдардың жарғылық капиталдарын ұлғайту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8" w:id="4"/>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2013 жылғы 13 желтоқсандағы</w:t>
      </w:r>
      <w:r>
        <w:br/>
      </w:r>
      <w:r>
        <w:rPr>
          <w:rFonts w:ascii="Times New Roman"/>
          <w:b w:val="false"/>
          <w:i w:val="false"/>
          <w:color w:val="000000"/>
          <w:sz w:val="28"/>
        </w:rPr>
        <w:t>
№ 14-3 шешіміне 4 қосымша</w:t>
      </w:r>
    </w:p>
    <w:bookmarkEnd w:id="4"/>
    <w:p>
      <w:pPr>
        <w:spacing w:after="0"/>
        <w:ind w:left="0"/>
        <w:jc w:val="left"/>
      </w:pPr>
      <w:r>
        <w:rPr>
          <w:rFonts w:ascii="Times New Roman"/>
          <w:b/>
          <w:i w:val="false"/>
          <w:color w:val="000000"/>
        </w:rPr>
        <w:t xml:space="preserve"> 2014 жылға арналған облыстық</w:t>
      </w:r>
      <w:r>
        <w:br/>
      </w:r>
      <w:r>
        <w:rPr>
          <w:rFonts w:ascii="Times New Roman"/>
          <w:b/>
          <w:i w:val="false"/>
          <w:color w:val="000000"/>
        </w:rPr>
        <w:t>
бюджеттің орындау процесінде</w:t>
      </w:r>
      <w:r>
        <w:br/>
      </w:r>
      <w:r>
        <w:rPr>
          <w:rFonts w:ascii="Times New Roman"/>
          <w:b/>
          <w:i w:val="false"/>
          <w:color w:val="000000"/>
        </w:rPr>
        <w:t>
секвестрлендіруге жатпайтын</w:t>
      </w:r>
      <w:r>
        <w:br/>
      </w:r>
      <w:r>
        <w:rPr>
          <w:rFonts w:ascii="Times New Roman"/>
          <w:b/>
          <w:i w:val="false"/>
          <w:color w:val="000000"/>
        </w:rPr>
        <w:t>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506"/>
        <w:gridCol w:w="793"/>
        <w:gridCol w:w="773"/>
        <w:gridCol w:w="9465"/>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3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r>
      <w:tr>
        <w:trPr>
          <w:trHeight w:val="3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r>
      <w:tr>
        <w:trPr>
          <w:trHeight w:val="55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31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1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r>
      <w:tr>
        <w:trPr>
          <w:trHeight w:val="52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r>
      <w:tr>
        <w:trPr>
          <w:trHeight w:val="37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58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r>
      <w:tr>
        <w:trPr>
          <w:trHeight w:val="60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r>
      <w:tr>
        <w:trPr>
          <w:trHeight w:val="36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r>
      <w:tr>
        <w:trPr>
          <w:trHeight w:val="37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r>
      <w:tr>
        <w:trPr>
          <w:trHeight w:val="6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Онкогемотологиялық ауруларды химиялық препараттармен қамтамасыз ету</w:t>
            </w:r>
          </w:p>
        </w:tc>
      </w:tr>
      <w:tr>
        <w:trPr>
          <w:trHeight w:val="7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r>
      <w:tr>
        <w:trPr>
          <w:trHeight w:val="7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r>
    </w:tbl>
    <w:bookmarkStart w:name="z19" w:id="5"/>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2013 жылғы 13 желтоқсандағы</w:t>
      </w:r>
      <w:r>
        <w:br/>
      </w:r>
      <w:r>
        <w:rPr>
          <w:rFonts w:ascii="Times New Roman"/>
          <w:b w:val="false"/>
          <w:i w:val="false"/>
          <w:color w:val="000000"/>
          <w:sz w:val="28"/>
        </w:rPr>
        <w:t>
№ 14-3 шешіміне 5 қосымша</w:t>
      </w:r>
    </w:p>
    <w:bookmarkEnd w:id="5"/>
    <w:p>
      <w:pPr>
        <w:spacing w:after="0"/>
        <w:ind w:left="0"/>
        <w:jc w:val="left"/>
      </w:pPr>
      <w:r>
        <w:rPr>
          <w:rFonts w:ascii="Times New Roman"/>
          <w:b/>
          <w:i w:val="false"/>
          <w:color w:val="000000"/>
        </w:rPr>
        <w:t xml:space="preserve"> 2014 жылға арналған аудандық</w:t>
      </w:r>
      <w:r>
        <w:br/>
      </w:r>
      <w:r>
        <w:rPr>
          <w:rFonts w:ascii="Times New Roman"/>
          <w:b/>
          <w:i w:val="false"/>
          <w:color w:val="000000"/>
        </w:rPr>
        <w:t>
(қалалық) бюджеттердің орындау</w:t>
      </w:r>
      <w:r>
        <w:br/>
      </w:r>
      <w:r>
        <w:rPr>
          <w:rFonts w:ascii="Times New Roman"/>
          <w:b/>
          <w:i w:val="false"/>
          <w:color w:val="000000"/>
        </w:rPr>
        <w:t>
процесінде секвестрлендіруге жатпайтын</w:t>
      </w:r>
      <w:r>
        <w:br/>
      </w:r>
      <w:r>
        <w:rPr>
          <w:rFonts w:ascii="Times New Roman"/>
          <w:b/>
          <w:i w:val="false"/>
          <w:color w:val="000000"/>
        </w:rPr>
        <w:t>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526"/>
        <w:gridCol w:w="814"/>
        <w:gridCol w:w="793"/>
        <w:gridCol w:w="9424"/>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3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00"/>
                <w:sz w:val="20"/>
              </w:rPr>
              <w:t>05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1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1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1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