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36271" w14:textId="c536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қорғау саласындағы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2013 жылғы 11 қаңтардағы № 10 қаулысы. Батыс Қазақстан облысы әділет департаментінде 2013 жылғы 22 ақпанда № 3186 болып тіркелді. Күші жойылды - Батыс Қазақстан облысы Орал қаласы әкімдігінің 2013 жылғы 24 мамырдағы № 1443 қаулысымен</w:t>
      </w:r>
    </w:p>
    <w:p>
      <w:pPr>
        <w:spacing w:after="0"/>
        <w:ind w:left="0"/>
        <w:jc w:val="both"/>
      </w:pPr>
      <w:r>
        <w:rPr>
          <w:rFonts w:ascii="Times New Roman"/>
          <w:b w:val="false"/>
          <w:i w:val="false"/>
          <w:color w:val="ff0000"/>
          <w:sz w:val="28"/>
        </w:rPr>
        <w:t>      Ескерту. Күші жойылды - Батыс Қазақстан облысы Орал қаласы әкімдігінің 24.05.2013 № 1443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тұпнұсқаның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алып,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әлеуметтік қорғау саласындағы мемлекеттік қызметтердің регламенттерін бекітілсін:</w:t>
      </w:r>
      <w:r>
        <w:br/>
      </w:r>
      <w:r>
        <w:rPr>
          <w:rFonts w:ascii="Times New Roman"/>
          <w:b w:val="false"/>
          <w:i w:val="false"/>
          <w:color w:val="000000"/>
          <w:sz w:val="28"/>
        </w:rPr>
        <w:t>
</w:t>
      </w:r>
      <w:r>
        <w:rPr>
          <w:rFonts w:ascii="Times New Roman"/>
          <w:b w:val="false"/>
          <w:i w:val="false"/>
          <w:color w:val="000000"/>
          <w:sz w:val="28"/>
        </w:rPr>
        <w:t>
      1) "Жұмыссыз азаматтарды тiркеу және есепке қою"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"Семей ядролық сынақ полигонында ядролық сынақтардың салдарынан зардап шеккен азаматтарды тiркеу және есепке алу"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"Мүгедектерге протездiк-ортопедиялық көмек ұсыну үшiн оларға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"Мүгедектердi сурдо–тифлотехникалық құралдармен және мiндеттi гигиеналық құралдармен қамтамасыз ету үшiн оларға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"18 жасқа дейiнгi балалары бар отбасыларға мемлекеттiк жәрдемақылар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"Мемлекеттiк атаулы әлеуметтiк көмек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"Қозғалуға қиындығы бар бiрiншi топтағы мүгедектерге жеке көмекшiнің және есту бойынша мүгедектерге қолмен көрсететiн тiл маманының қызметтерін ұсыну үшін мүгедектерге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"Мүгедектерге кресло-арбаларды беру үшiн оларға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"Мүгедектерді санаторий-курорттық емдеумен қамтамасыз ету үшiн оларға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"Тұрғын үй көмегін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"Жергiлiктi өкiлдi органдардың шешiмдерi бойынша мұқтаж азаматтардың жекелеген санаттарына әлеуметтiк көмек тағайындау және төлеу"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"Өтініш берушінің (отбасының) атаулы әлеуметтік көмек алушыларға тиесілігін растайтын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"Адамдарға жұмыспен қамтуға жәрдемдесудің белсенді нысандарына қатысуға жолдама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С. Ж. Батырхановаға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Қала әкімі                       Б. Шәкімов</w:t>
      </w:r>
    </w:p>
    <w:bookmarkStart w:name="z19" w:id="1"/>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"Жұмыссыз азаматтарды тiркеу және есепке</w:t>
      </w:r>
      <w:r>
        <w:br/>
      </w:r>
      <w:r>
        <w:rPr>
          <w:rFonts w:ascii="Times New Roman"/>
          <w:b/>
          <w:i w:val="false"/>
          <w:color w:val="000000"/>
        </w:rPr>
        <w:t>
қою" мемлекеттiк қызмет көрсету</w:t>
      </w:r>
      <w:r>
        <w:br/>
      </w:r>
      <w:r>
        <w:rPr>
          <w:rFonts w:ascii="Times New Roman"/>
          <w:b/>
          <w:i w:val="false"/>
          <w:color w:val="000000"/>
        </w:rPr>
        <w:t>
регламентi</w:t>
      </w:r>
    </w:p>
    <w:bookmarkStart w:name="z20"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"Жұмыссыз азаматтарды тiркеу және есепке қою" мемлекеттік қызмет көрсету регламенті (бұдан әрі - Регламент) Қазақстан Республикасы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"Жұмыссыз азаматтарды тiркеу және есепке қою" мемлекеттік қызметін (бұдан әрі – мемлекеттік қызмет) "Жұмыспен қамту және әлеуметтік бағдарламалар бөлімі" мемлекеттiк мекемесi көрсетедi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"Халықты жұмыспен қамту туралы" Қазақстан Республикасының 2001 жылғы 23 қаңтардағы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қызметті көрсетудің тәртібі және қажетті құжаттар туралы толық ақпарат, сондай-ақ оларды толтыру үлгілері, уәкілетті органдардың стенділерінде, сондай-ақ Қазақстан Республикасы Еңбек және халықты әлеуметтік қорғау министрлігінің http:/www.enbek.gov.kz интернет-ресурсында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Привокзальная көшесі, 85, телефон: 8(7112) 252551, gorzan@mail.ru.</w:t>
      </w:r>
      <w:r>
        <w:br/>
      </w:r>
      <w:r>
        <w:rPr>
          <w:rFonts w:ascii="Times New Roman"/>
          <w:b w:val="false"/>
          <w:i w:val="false"/>
          <w:color w:val="000000"/>
          <w:sz w:val="28"/>
        </w:rPr>
        <w:t>
      6. Мемлекеттік қызмет көрсету нәтижесі электронды түрде жұмыссыз ретінде тіркеу және есепке қою не қызмет көрсетуден бас тарту туралы дәлелді жауап болып табылады.</w:t>
      </w:r>
      <w:r>
        <w:br/>
      </w:r>
      <w:r>
        <w:rPr>
          <w:rFonts w:ascii="Times New Roman"/>
          <w:b w:val="false"/>
          <w:i w:val="false"/>
          <w:color w:val="000000"/>
          <w:sz w:val="28"/>
        </w:rPr>
        <w:t>
      7. Мемлекеттiк қызмет жеке тұлғаларға: Қазақстан Республикасының азаматтарына, оралмандарға, босқындарға, шетелдiктерге, Қазақстан Республикасында тұрақты тұратын азаматтығы жоқ адамдарға (бұдан әрi – тұтынушы) көрсетiледi.</w:t>
      </w:r>
    </w:p>
    <w:bookmarkStart w:name="z21"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он жұмыс күнінен кешіктірілмейді;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шекті ең көп уақыты бір тұтынушіге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15 минуттан аспайды.</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Уәкілетті органның жұмыс кестесі: демалыс (сенбі және жексенбі) және мереке күндерiн қоспағанда күн сайын, сағат 9-00 -ден бастап 18-30-ға дейiн, түскi үзiлiс сағат 13-00-ден бастап 14-30-ге дейiн.</w:t>
      </w:r>
      <w:r>
        <w:br/>
      </w:r>
      <w:r>
        <w:rPr>
          <w:rFonts w:ascii="Times New Roman"/>
          <w:b w:val="false"/>
          <w:i w:val="false"/>
          <w:color w:val="000000"/>
          <w:sz w:val="28"/>
        </w:rPr>
        <w:t>
      Мемлекеттік қызмет көрсететін мамандардың деректемелері (тегі, аты, әкесінің аты, кабинет нөмірі) уәкілетті органның ғимаратында көрнекі жерде орналасқан.</w:t>
      </w:r>
      <w:r>
        <w:br/>
      </w:r>
      <w:r>
        <w:rPr>
          <w:rFonts w:ascii="Times New Roman"/>
          <w:b w:val="false"/>
          <w:i w:val="false"/>
          <w:color w:val="000000"/>
          <w:sz w:val="28"/>
        </w:rPr>
        <w:t>
      Мемлекеттік қызмет алдын ала жазылусыз және жеделдетiп қызмет көрсетусiз, кезек күту тәртiбiмен көрсетіледі.</w:t>
      </w:r>
      <w:r>
        <w:br/>
      </w:r>
      <w:r>
        <w:rPr>
          <w:rFonts w:ascii="Times New Roman"/>
          <w:b w:val="false"/>
          <w:i w:val="false"/>
          <w:color w:val="000000"/>
          <w:sz w:val="28"/>
        </w:rPr>
        <w:t>
      11. Мемлекеттік қызмет тұтынушының тұрғылықты жеріндегі уәкілетті органның үй-жайында көрсетіледі. Күту залында отыруға арналған орындар, мемлекеттік қызмет көрсету үшін қажетті ақпарат орналасқан стенділер, сондай-ақ өртке қарсы қауіпсіздік құралдары бар. Мүмкіндіктері шектеулі адамдар үшін кіреберісте пандус болуға тиіс.</w:t>
      </w:r>
    </w:p>
    <w:bookmarkStart w:name="z22" w:id="4"/>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4"/>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қабылдаған адамның тегі мен аты-жөні көрсетілген талон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23" w:id="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4" w:id="6"/>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7"/>
        <w:gridCol w:w="55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30" w:hRule="atLeast"/>
        </w:trPr>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тіркейді және талон береді</w:t>
            </w:r>
          </w:p>
        </w:tc>
        <w:tc>
          <w:tcPr>
            <w:tcW w:w="5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Резолюция және мемлекеттік қызметін көрсету нәтижесін уәкілетті органның қызметкеріне жіберу</w:t>
            </w:r>
          </w:p>
        </w:tc>
      </w:tr>
      <w:tr>
        <w:trPr>
          <w:trHeight w:val="30" w:hRule="atLeast"/>
        </w:trPr>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органның бастығына резолюция үшін дайындау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Жұмыссызды электронды нұсқада тіркеу және есепке алып, осы тұтынушылардың деректерін дербес есепке алу карточкасына (компьютерлік дерекқорға) енгізеді немесе мемлекеттік қызметті тағайындаудан бас тартқаны туралы дәлелді жауап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жұмыс күнінен кешіктірмей</w:t>
            </w:r>
          </w:p>
        </w:tc>
      </w:tr>
    </w:tbl>
    <w:bookmarkStart w:name="z25" w:id="7"/>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 реттілігі</w:t>
      </w:r>
      <w:r>
        <w:br/>
      </w:r>
      <w:r>
        <w:rPr>
          <w:rFonts w:ascii="Times New Roman"/>
          <w:b/>
          <w:i w:val="false"/>
          <w:color w:val="000000"/>
        </w:rPr>
        <w:t>
мен ҚФБ арасындағы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74041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04100" cy="6807200"/>
                    </a:xfrm>
                    <a:prstGeom prst="rect">
                      <a:avLst/>
                    </a:prstGeom>
                  </pic:spPr>
                </pic:pic>
              </a:graphicData>
            </a:graphic>
          </wp:inline>
        </w:drawing>
      </w:r>
    </w:p>
    <w:bookmarkStart w:name="z26" w:id="8"/>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8"/>
    <w:p>
      <w:pPr>
        <w:spacing w:after="0"/>
        <w:ind w:left="0"/>
        <w:jc w:val="left"/>
      </w:pPr>
      <w:r>
        <w:rPr>
          <w:rFonts w:ascii="Times New Roman"/>
          <w:b/>
          <w:i w:val="false"/>
          <w:color w:val="000000"/>
        </w:rPr>
        <w:t xml:space="preserve"> "Семей ядролық сынақ полигонында ядролық</w:t>
      </w:r>
      <w:r>
        <w:br/>
      </w:r>
      <w:r>
        <w:rPr>
          <w:rFonts w:ascii="Times New Roman"/>
          <w:b/>
          <w:i w:val="false"/>
          <w:color w:val="000000"/>
        </w:rPr>
        <w:t>
сынақтардың салдарынан зардап шеккен</w:t>
      </w:r>
      <w:r>
        <w:br/>
      </w:r>
      <w:r>
        <w:rPr>
          <w:rFonts w:ascii="Times New Roman"/>
          <w:b/>
          <w:i w:val="false"/>
          <w:color w:val="000000"/>
        </w:rPr>
        <w:t>
азаматтарды тіркеу және есепке алу"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27"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 (бұдан әрі - Регламент) Қазақстан Республикасы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 мемлекеттік қызметін (бұдан әрі – мемлекеттік қызмет) "Жұмыспен қамту және әлеуметтік бағдарламалар бөлімі" мемлекеттiк мекемесi (бұдан әрi – арнайы комиссияның жұмыс органы),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 (бұдан әрі – орталық) арқылы ұсынылады.</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w:t>
      </w:r>
      <w:r>
        <w:rPr>
          <w:rFonts w:ascii="Times New Roman"/>
          <w:b w:val="false"/>
          <w:i w:val="false"/>
          <w:color w:val="000000"/>
          <w:sz w:val="28"/>
        </w:rPr>
        <w:t>Заңы</w:t>
      </w:r>
      <w:r>
        <w:rPr>
          <w:rFonts w:ascii="Times New Roman"/>
          <w:b w:val="false"/>
          <w:i w:val="false"/>
          <w:color w:val="000000"/>
          <w:sz w:val="28"/>
        </w:rPr>
        <w:t xml:space="preserve"> (бұдан әрі – Заң),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арнайы комиссияның жұмыс органының, орталықтың стенділерінде, ресми ақпарат көздерінде орналастырылады.</w:t>
      </w:r>
      <w:r>
        <w:br/>
      </w:r>
      <w:r>
        <w:rPr>
          <w:rFonts w:ascii="Times New Roman"/>
          <w:b w:val="false"/>
          <w:i w:val="false"/>
          <w:color w:val="000000"/>
          <w:sz w:val="28"/>
        </w:rPr>
        <w:t>
      Арнайы комиссияның жұмыс органының мекен-жайы: Индекс 090000, Батыс Қазақстан облысы, Орал қаласы, Привокзальная көшесі, 85, телефон: 8(7112) 518745, gorzan@mail.ru.</w:t>
      </w:r>
      <w:r>
        <w:br/>
      </w:r>
      <w:r>
        <w:rPr>
          <w:rFonts w:ascii="Times New Roman"/>
          <w:b w:val="false"/>
          <w:i w:val="false"/>
          <w:color w:val="000000"/>
          <w:sz w:val="28"/>
        </w:rPr>
        <w:t>
      Орталықтың мекен-жайі: Индекс 090000, Батыс Қазақстан облысы, Орал қаласы, Жамбыл көшесі, 81/2, телефон: 8(7112) 282527.</w:t>
      </w:r>
      <w:r>
        <w:br/>
      </w:r>
      <w:r>
        <w:rPr>
          <w:rFonts w:ascii="Times New Roman"/>
          <w:b w:val="false"/>
          <w:i w:val="false"/>
          <w:color w:val="000000"/>
          <w:sz w:val="28"/>
        </w:rPr>
        <w:t>
      6. Мемлекеттік қызмет мынадай жеке тұлғаларға (бұдан әрі – тұтынушылар):</w:t>
      </w:r>
      <w:r>
        <w:br/>
      </w:r>
      <w:r>
        <w:rPr>
          <w:rFonts w:ascii="Times New Roman"/>
          <w:b w:val="false"/>
          <w:i w:val="false"/>
          <w:color w:val="000000"/>
          <w:sz w:val="28"/>
        </w:rPr>
        <w:t>
      әуеде және жер үстiнде ядролық жарылыстар жасаған кезеңде (1949-1965 жылдары) радиоактивтi заттармен ластануға ұшыраған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1966 жылдан 1990 жылғы 1 қаңтарға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азаматтарға;</w:t>
      </w:r>
      <w:r>
        <w:br/>
      </w:r>
      <w:r>
        <w:rPr>
          <w:rFonts w:ascii="Times New Roman"/>
          <w:b w:val="false"/>
          <w:i w:val="false"/>
          <w:color w:val="000000"/>
          <w:sz w:val="28"/>
        </w:rPr>
        <w:t>
      осы тармақтың екiншi және үшінші абзацтарында аталған, мүгедек деп танылған аурулары бар адамдардың балаларына, олардың денсаулық жағдайы мен Заңда аталған аймақтарда ата-аналарының бiрiнiң болу факторы арасындағы себепті байланыстар анықталған ретте көрсетіледі.</w:t>
      </w:r>
      <w:r>
        <w:br/>
      </w:r>
      <w:r>
        <w:rPr>
          <w:rFonts w:ascii="Times New Roman"/>
          <w:b w:val="false"/>
          <w:i w:val="false"/>
          <w:color w:val="000000"/>
          <w:sz w:val="28"/>
        </w:rPr>
        <w:t>
      7.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(бұдан әрі - хабарлама) не мемлекеттік қызмет көрсетуден бас тарту туралы қағаз тасығыштағы дәлелді жауап болып табылады.</w:t>
      </w:r>
    </w:p>
    <w:bookmarkStart w:name="z28" w:id="10"/>
    <w:p>
      <w:pPr>
        <w:spacing w:after="0"/>
        <w:ind w:left="0"/>
        <w:jc w:val="left"/>
      </w:pPr>
      <w:r>
        <w:rPr>
          <w:rFonts w:ascii="Times New Roman"/>
          <w:b/>
          <w:i w:val="false"/>
          <w:color w:val="000000"/>
        </w:rPr>
        <w:t xml:space="preserve"> 
2. Мемлекеттік қызмет көрсету тәртібі</w:t>
      </w:r>
    </w:p>
    <w:bookmarkEnd w:id="10"/>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арнайы комиссияның жұмыс органында – жиырма күнтізбелік күннен аспайтын мерзімде;</w:t>
      </w:r>
      <w:r>
        <w:br/>
      </w:r>
      <w:r>
        <w:rPr>
          <w:rFonts w:ascii="Times New Roman"/>
          <w:b w:val="false"/>
          <w:i w:val="false"/>
          <w:color w:val="000000"/>
          <w:sz w:val="28"/>
        </w:rPr>
        <w:t>
      орталықта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Арнайы комиссияның жұмыс органының жұмыс кестесі: демалыс (сенбі, жексенбі) және мереке күндерін қоспағанда, сағат 13.00-ден 14.30-ға дейін түскі үзіліспен күн сайын сағат 9.00-ден 18.30-ге дейін.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жексенбі және мереке күндерін қоспағанда, дүйсенбіден сенбіні қоса алғанда күн сайын, сағат 9.00-ден 20.00-ге дейін, түскі үзіліссіз.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11. Мемлекеттік қызмет:</w:t>
      </w:r>
      <w:r>
        <w:br/>
      </w:r>
      <w:r>
        <w:rPr>
          <w:rFonts w:ascii="Times New Roman"/>
          <w:b w:val="false"/>
          <w:i w:val="false"/>
          <w:color w:val="000000"/>
          <w:sz w:val="28"/>
        </w:rPr>
        <w:t>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 көрсету үшін жағдайлар көзделген арнайы комиссияның жұмыс органының үй-жайында;</w:t>
      </w:r>
      <w:r>
        <w:br/>
      </w:r>
      <w:r>
        <w:rPr>
          <w:rFonts w:ascii="Times New Roman"/>
          <w:b w:val="false"/>
          <w:i w:val="false"/>
          <w:color w:val="000000"/>
          <w:sz w:val="28"/>
        </w:rPr>
        <w:t>
      залда анықтама бюросы, кресло, толтырылған бланкілердің үлгілерімен ақпараттық стенділер орналастырылған, мүмкіндіктері шектеулі тұтынушыларға қызмет көрсету үшін жағдайлар көзделген орталықтың үй-жайында көрсетіледі.</w:t>
      </w:r>
      <w:r>
        <w:br/>
      </w:r>
      <w:r>
        <w:rPr>
          <w:rFonts w:ascii="Times New Roman"/>
          <w:b w:val="false"/>
          <w:i w:val="false"/>
          <w:color w:val="000000"/>
          <w:sz w:val="28"/>
        </w:rPr>
        <w:t>
      Арнайы комиссияның жұмыс органының және орталықтың үй-жайлары санитарлық-эпидемиологиялық нормаларға, ғимараттардың қауіпсіздік, оның ішінде өртке қарсы қауіпсіздік талаптарына сәйкес келеді, үй-жай режимі – еркін.</w:t>
      </w:r>
    </w:p>
    <w:bookmarkStart w:name="z29" w:id="1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11"/>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Барлық қажетті құжаттар тапсырылғаннан кейін тұтынушыға:</w:t>
      </w:r>
      <w:r>
        <w:br/>
      </w:r>
      <w:r>
        <w:rPr>
          <w:rFonts w:ascii="Times New Roman"/>
          <w:b w:val="false"/>
          <w:i w:val="false"/>
          <w:color w:val="000000"/>
          <w:sz w:val="28"/>
        </w:rPr>
        <w:t>
      1) арнайы комиссияның жұмыс органында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 инспекторы;</w:t>
      </w:r>
      <w:r>
        <w:br/>
      </w:r>
      <w:r>
        <w:rPr>
          <w:rFonts w:ascii="Times New Roman"/>
          <w:b w:val="false"/>
          <w:i w:val="false"/>
          <w:color w:val="000000"/>
          <w:sz w:val="28"/>
        </w:rPr>
        <w:t>
      2) арнайы комиссияның жұмыс органның қызметкері;</w:t>
      </w:r>
      <w:r>
        <w:br/>
      </w:r>
      <w:r>
        <w:rPr>
          <w:rFonts w:ascii="Times New Roman"/>
          <w:b w:val="false"/>
          <w:i w:val="false"/>
          <w:color w:val="000000"/>
          <w:sz w:val="28"/>
        </w:rPr>
        <w:t>
      3) арнайы комиссияның жұмыс органы.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30" w:id="12"/>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2"/>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1" w:id="13"/>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және есепке алу"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 қосымша</w:t>
      </w:r>
    </w:p>
    <w:bookmarkEnd w:id="13"/>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6"/>
        <w:gridCol w:w="4566"/>
        <w:gridCol w:w="30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Арнайы комиссияның жұмыс органның қызметкері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xml:space="preserve">
Арнайы комиссияның жұмыс органы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қолхат береді</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3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 қарау және арнайы комиссияның жұмыс органының қызметкеріне жіберу</w:t>
            </w: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арнайы комиссияның жұмыс органына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арнайы комиссияның жұмыс органынан алынған хабарламаны немесе мемлекеттік қызметті тағайындаудан бас тартқаны туралы дәлелді қағаз жеткізгіштегі жауапты береді</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арнайы комиссияның жұмыс органы – жиырма күнтізбелік күннен аспайтын мерзімде;</w:t>
            </w:r>
            <w:r>
              <w:br/>
            </w:r>
            <w:r>
              <w:rPr>
                <w:rFonts w:ascii="Times New Roman"/>
                <w:b w:val="false"/>
                <w:i w:val="false"/>
                <w:color w:val="000000"/>
                <w:sz w:val="20"/>
              </w:rPr>
              <w:t>
орталық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p>
        </w:tc>
      </w:tr>
    </w:tbl>
    <w:bookmarkStart w:name="z32" w:id="14"/>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және есепке алу"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 қосымша</w:t>
      </w:r>
    </w:p>
    <w:bookmarkEnd w:id="14"/>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w:t>
      </w:r>
      <w:r>
        <w:br/>
      </w:r>
      <w:r>
        <w:rPr>
          <w:rFonts w:ascii="Times New Roman"/>
          <w:b/>
          <w:i w:val="false"/>
          <w:color w:val="000000"/>
        </w:rPr>
        <w:t>
реттілігі мен ҚФБ арасындағы өзара</w:t>
      </w:r>
      <w:r>
        <w:br/>
      </w:r>
      <w:r>
        <w:rPr>
          <w:rFonts w:ascii="Times New Roman"/>
          <w:b/>
          <w:i w:val="false"/>
          <w:color w:val="000000"/>
        </w:rPr>
        <w:t>
байланысты көрсететін сызба</w:t>
      </w:r>
    </w:p>
    <w:p>
      <w:pPr>
        <w:spacing w:after="0"/>
        <w:ind w:left="0"/>
        <w:jc w:val="both"/>
      </w:pPr>
      <w:r>
        <w:drawing>
          <wp:inline distT="0" distB="0" distL="0" distR="0">
            <wp:extent cx="7404100" cy="868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04100" cy="8686800"/>
                    </a:xfrm>
                    <a:prstGeom prst="rect">
                      <a:avLst/>
                    </a:prstGeom>
                  </pic:spPr>
                </pic:pic>
              </a:graphicData>
            </a:graphic>
          </wp:inline>
        </w:drawing>
      </w:r>
    </w:p>
    <w:bookmarkStart w:name="z33" w:id="15"/>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15"/>
    <w:p>
      <w:pPr>
        <w:spacing w:after="0"/>
        <w:ind w:left="0"/>
        <w:jc w:val="left"/>
      </w:pPr>
      <w:r>
        <w:rPr>
          <w:rFonts w:ascii="Times New Roman"/>
          <w:b/>
          <w:i w:val="false"/>
          <w:color w:val="000000"/>
        </w:rPr>
        <w:t xml:space="preserve"> "Мүгедектерге протездік-ортопедиялық көмек</w:t>
      </w:r>
      <w:r>
        <w:br/>
      </w:r>
      <w:r>
        <w:rPr>
          <w:rFonts w:ascii="Times New Roman"/>
          <w:b/>
          <w:i w:val="false"/>
          <w:color w:val="000000"/>
        </w:rPr>
        <w:t>
ұсыну үшін оларға құжаттарды ресімдеу"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34" w:id="16"/>
    <w:p>
      <w:pPr>
        <w:spacing w:after="0"/>
        <w:ind w:left="0"/>
        <w:jc w:val="left"/>
      </w:pPr>
      <w:r>
        <w:rPr>
          <w:rFonts w:ascii="Times New Roman"/>
          <w:b/>
          <w:i w:val="false"/>
          <w:color w:val="000000"/>
        </w:rPr>
        <w:t xml:space="preserve"> 
1. Жалпы ережелер</w:t>
      </w:r>
    </w:p>
    <w:bookmarkEnd w:id="16"/>
    <w:p>
      <w:pPr>
        <w:spacing w:after="0"/>
        <w:ind w:left="0"/>
        <w:jc w:val="both"/>
      </w:pPr>
      <w:r>
        <w:rPr>
          <w:rFonts w:ascii="Times New Roman"/>
          <w:b w:val="false"/>
          <w:i w:val="false"/>
          <w:color w:val="000000"/>
          <w:sz w:val="28"/>
        </w:rPr>
        <w:t>      1. Осы "Мүгедектерге протездік-ортопедиялық көмек ұсыну үшін оларға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"Мүгедектерге протездік-ортопедиялық көмек ұсыну үшін оларға құжаттарды ресімдеу" мемлекеттік қызметін (бұдан әрі – мемлекеттік қызмет)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 (бұдан әрі – орталық) арқылы көрсетеді.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ақпаратты Қазақстан Республикасы Еңбек және халықты әлеуметтік қорғау министрлігінің http:/www.enbek.gov.kz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Привокзальная көшесі, 85, телефон: 8(7112) 518745, gorzan@mail.ru,.</w:t>
      </w:r>
      <w:r>
        <w:br/>
      </w:r>
      <w:r>
        <w:rPr>
          <w:rFonts w:ascii="Times New Roman"/>
          <w:b w:val="false"/>
          <w:i w:val="false"/>
          <w:color w:val="000000"/>
          <w:sz w:val="28"/>
        </w:rPr>
        <w:t>
      Орталықтың мекен-жайы: Индекс 090000, Батыс Қазақстан облысы, Орал қаласы, Жамбыл көшесі, 81/2, телефон: 8(7112) 282527.</w:t>
      </w:r>
      <w:r>
        <w:br/>
      </w:r>
      <w:r>
        <w:rPr>
          <w:rFonts w:ascii="Times New Roman"/>
          <w:b w:val="false"/>
          <w:i w:val="false"/>
          <w:color w:val="000000"/>
          <w:sz w:val="28"/>
        </w:rPr>
        <w:t>
      6. Мемлекеттiк қызмет жеке адамдарға: Қазақстан Республикасының азаматтарына, Қазақстан Республикасының аумағында тұрақты тұратын шетелдiктерге және азаматтығы жоқ адамдарға (бұдан әрi – тұтынушылар):</w:t>
      </w:r>
      <w:r>
        <w:br/>
      </w:r>
      <w:r>
        <w:rPr>
          <w:rFonts w:ascii="Times New Roman"/>
          <w:b w:val="false"/>
          <w:i w:val="false"/>
          <w:color w:val="000000"/>
          <w:sz w:val="28"/>
        </w:rPr>
        <w:t>
      1) Ұлы Отан соғысының қатысушыларына, мүгедектерiне, сондай-ақ жеңiлдiктер мен кепiлдiктер бойынша Ұлы отан соғысы мүгедектерiне теңестiрiлген адамдарға;</w:t>
      </w:r>
      <w:r>
        <w:br/>
      </w:r>
      <w:r>
        <w:rPr>
          <w:rFonts w:ascii="Times New Roman"/>
          <w:b w:val="false"/>
          <w:i w:val="false"/>
          <w:color w:val="000000"/>
          <w:sz w:val="28"/>
        </w:rPr>
        <w:t>
      2) Қазақстан Республикасы Қарулы Күштерiнде қызметтiк мiндеттерiн атқаруымен байланысты мүгедек болған әскери қызметшiлерге;</w:t>
      </w:r>
      <w:r>
        <w:br/>
      </w:r>
      <w:r>
        <w:rPr>
          <w:rFonts w:ascii="Times New Roman"/>
          <w:b w:val="false"/>
          <w:i w:val="false"/>
          <w:color w:val="000000"/>
          <w:sz w:val="28"/>
        </w:rPr>
        <w:t>
      3) iшкi iстер органдарының, ұлттық қауiпсiздiк органдарының басшы және қатардағы құрамының қызметтiк мiндеттерiн атқаруымен байланысты мүгедек болған адамдарына;</w:t>
      </w:r>
      <w:r>
        <w:br/>
      </w:r>
      <w:r>
        <w:rPr>
          <w:rFonts w:ascii="Times New Roman"/>
          <w:b w:val="false"/>
          <w:i w:val="false"/>
          <w:color w:val="000000"/>
          <w:sz w:val="28"/>
        </w:rPr>
        <w:t>
      4) жалпы аурудан мүгедек болғандарға;</w:t>
      </w:r>
      <w:r>
        <w:br/>
      </w:r>
      <w:r>
        <w:rPr>
          <w:rFonts w:ascii="Times New Roman"/>
          <w:b w:val="false"/>
          <w:i w:val="false"/>
          <w:color w:val="000000"/>
          <w:sz w:val="28"/>
        </w:rPr>
        <w:t>
      5) бала жасынан мүгедектерге;</w:t>
      </w:r>
      <w:r>
        <w:br/>
      </w:r>
      <w:r>
        <w:rPr>
          <w:rFonts w:ascii="Times New Roman"/>
          <w:b w:val="false"/>
          <w:i w:val="false"/>
          <w:color w:val="000000"/>
          <w:sz w:val="28"/>
        </w:rPr>
        <w:t>
      6) мүгедек балаларға;</w:t>
      </w:r>
      <w:r>
        <w:br/>
      </w:r>
      <w:r>
        <w:rPr>
          <w:rFonts w:ascii="Times New Roman"/>
          <w:b w:val="false"/>
          <w:i w:val="false"/>
          <w:color w:val="000000"/>
          <w:sz w:val="28"/>
        </w:rPr>
        <w:t>
      7)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көрсетiледi.</w:t>
      </w:r>
      <w:r>
        <w:br/>
      </w:r>
      <w:r>
        <w:rPr>
          <w:rFonts w:ascii="Times New Roman"/>
          <w:b w:val="false"/>
          <w:i w:val="false"/>
          <w:color w:val="000000"/>
          <w:sz w:val="28"/>
        </w:rPr>
        <w:t>
      7. Тұтынушы алатын көрсетiлетiн мемлекеттiк қызметтiң нәтижесi мүгедектерге протездiк-ортопедиялық көмек ұсыну үшiн құжаттарды ресiмдеу туралы қағаз жеткiзгiштегi хабарлама (бұдан әрі - хабарлама) не қызмет көрсетуден бас тарту туралы дәлелдi жауап болып табылады.</w:t>
      </w:r>
    </w:p>
    <w:bookmarkStart w:name="z35" w:id="17"/>
    <w:p>
      <w:pPr>
        <w:spacing w:after="0"/>
        <w:ind w:left="0"/>
        <w:jc w:val="left"/>
      </w:pPr>
      <w:r>
        <w:rPr>
          <w:rFonts w:ascii="Times New Roman"/>
          <w:b/>
          <w:i w:val="false"/>
          <w:color w:val="000000"/>
        </w:rPr>
        <w:t xml:space="preserve"> 
2. Мемлекеттік қызмет көрсету тәртібі</w:t>
      </w:r>
    </w:p>
    <w:bookmarkEnd w:id="17"/>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сәтінен бастап:</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орталықта – он жұмыс күнi iшiнде (құжатты қабылдаған күн мен (нәтижесiн) берген күн мемлекеттiк қызмет көрсету мерзiмiне кiрмейдi);</w:t>
      </w:r>
      <w:r>
        <w:br/>
      </w:r>
      <w:r>
        <w:rPr>
          <w:rFonts w:ascii="Times New Roman"/>
          <w:b w:val="false"/>
          <w:i w:val="false"/>
          <w:color w:val="000000"/>
          <w:sz w:val="28"/>
        </w:rPr>
        <w:t>
      2) тұтынушы өтiнiш жасаған күнi сол жерде көрсетiлетiн мемлекеттiк қызмет алғанға дейiн (талон алғанға дейiн) күтудiң ең көп шектi уақыты 30 минуттан аспайды;</w:t>
      </w:r>
      <w:r>
        <w:br/>
      </w:r>
      <w:r>
        <w:rPr>
          <w:rFonts w:ascii="Times New Roman"/>
          <w:b w:val="false"/>
          <w:i w:val="false"/>
          <w:color w:val="000000"/>
          <w:sz w:val="28"/>
        </w:rPr>
        <w:t>
      3) тұтынушы өтiнiш жасаған күнi сол жерде көрсетiлетiн мемлекеттiк қызметтi алғанға дейiн күтудiң ең көп шектi уақыты уәкiлеттi органда 15 минуттан, орталықта 30 минуттан аспайды.</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Уәкілетті органның жұмыс кестесі: демалыс (сенбі, жексенбі) және мереке күндерiн қоспағанда күн сайын, сағат 9-00 -ден бастап 18-30-ға дейiн, түскi үзiлiс сағат 13-00-ден бастап 14-30-ға дейiн.</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Орталықтың жұмыс кестесі: жексенбі және мереке күндерін қоспағанда, дүйсенбіден сенбіні қоса алғанда күн сайын, түскі үзіліссіз, сағат 9.00-ден 20.00-ге дейін.</w:t>
      </w:r>
      <w:r>
        <w:br/>
      </w:r>
      <w:r>
        <w:rPr>
          <w:rFonts w:ascii="Times New Roman"/>
          <w:b w:val="false"/>
          <w:i w:val="false"/>
          <w:color w:val="000000"/>
          <w:sz w:val="28"/>
        </w:rPr>
        <w:t>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11. Мемлекеттiк қызмет:</w:t>
      </w:r>
      <w:r>
        <w:br/>
      </w:r>
      <w:r>
        <w:rPr>
          <w:rFonts w:ascii="Times New Roman"/>
          <w:b w:val="false"/>
          <w:i w:val="false"/>
          <w:color w:val="000000"/>
          <w:sz w:val="28"/>
        </w:rPr>
        <w:t>
      1) уәкiлеттi органның үстелдерi, орындықтары, толтырылған бланкi үлгiлерiмен ақпараттық стендiлерi бар үй-жайында көрсетiледi, мүмкiндiктерi шектеулi тұтынушыларға қызмет көрсету үшiн жағдайлар көзделген;</w:t>
      </w:r>
      <w:r>
        <w:br/>
      </w:r>
      <w:r>
        <w:rPr>
          <w:rFonts w:ascii="Times New Roman"/>
          <w:b w:val="false"/>
          <w:i w:val="false"/>
          <w:color w:val="000000"/>
          <w:sz w:val="28"/>
        </w:rPr>
        <w:t>
      2) мүмкiндiктерi шектеулi тұтынушыларға қызмет көрсету үшiн жағдайлар көзделген орталықтың үй-жайында анықтама бюросы, күту креслосы, бланкiлердi толтыру үлгiлерiмен ақпараттық стендiлер орналастырылған.</w:t>
      </w:r>
      <w:r>
        <w:br/>
      </w:r>
      <w:r>
        <w:rPr>
          <w:rFonts w:ascii="Times New Roman"/>
          <w:b w:val="false"/>
          <w:i w:val="false"/>
          <w:color w:val="000000"/>
          <w:sz w:val="28"/>
        </w:rPr>
        <w:t>
      Уәкiлеттi органның және орталықтың үй-жайлары санитарлық-эпидемиологиялық нормаларға, ғимараттардың қауiпсiздiк, оның iшiнде өртке қарсы қауiпсiздiк талаптарына сай.</w:t>
      </w:r>
    </w:p>
    <w:bookmarkStart w:name="z36" w:id="18"/>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18"/>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Барлық қажеттi құжаттарды тапсырғаннан кейiн тұтынушыға:</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37" w:id="1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9"/>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8" w:id="20"/>
    <w:p>
      <w:pPr>
        <w:spacing w:after="0"/>
        <w:ind w:left="0"/>
        <w:jc w:val="both"/>
      </w:pPr>
      <w:r>
        <w:rPr>
          <w:rFonts w:ascii="Times New Roman"/>
          <w:b w:val="false"/>
          <w:i w:val="false"/>
          <w:color w:val="000000"/>
          <w:sz w:val="28"/>
        </w:rPr>
        <w:t>
"Мүгедектерге протездік-ортопедиялық</w:t>
      </w:r>
      <w:r>
        <w:br/>
      </w:r>
      <w:r>
        <w:rPr>
          <w:rFonts w:ascii="Times New Roman"/>
          <w:b w:val="false"/>
          <w:i w:val="false"/>
          <w:color w:val="000000"/>
          <w:sz w:val="28"/>
        </w:rPr>
        <w:t>
көмек ұсыну үшін оларға құжаттар</w:t>
      </w:r>
      <w:r>
        <w:br/>
      </w:r>
      <w:r>
        <w:rPr>
          <w:rFonts w:ascii="Times New Roman"/>
          <w:b w:val="false"/>
          <w:i w:val="false"/>
          <w:color w:val="000000"/>
          <w:sz w:val="28"/>
        </w:rPr>
        <w:t>
рәсімдеу"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20"/>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6"/>
        <w:gridCol w:w="4170"/>
        <w:gridCol w:w="39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қолхат береді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3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уәкілетті органның бастығына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алынған хабарламаны немесе мемлекеттік қызметті тағайындаудан бас тартқаны туралы дәлелді қағаз жеткізгіштегі жауапты береді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уәкiлеттi орган – он жұмыс күнi iшiнде;</w:t>
            </w:r>
            <w:r>
              <w:br/>
            </w:r>
            <w:r>
              <w:rPr>
                <w:rFonts w:ascii="Times New Roman"/>
                <w:b w:val="false"/>
                <w:i w:val="false"/>
                <w:color w:val="000000"/>
                <w:sz w:val="20"/>
              </w:rPr>
              <w:t>
орталық – он жұмыс күнi iшiнде (құжатты қабылдаған күн мен (нәтижесiн) берген күн мемлекеттiк қызмет көрсету мерзiмiне кiрмейдi)</w:t>
            </w:r>
          </w:p>
        </w:tc>
      </w:tr>
    </w:tbl>
    <w:bookmarkStart w:name="z39" w:id="21"/>
    <w:p>
      <w:pPr>
        <w:spacing w:after="0"/>
        <w:ind w:left="0"/>
        <w:jc w:val="both"/>
      </w:pPr>
      <w:r>
        <w:rPr>
          <w:rFonts w:ascii="Times New Roman"/>
          <w:b w:val="false"/>
          <w:i w:val="false"/>
          <w:color w:val="000000"/>
          <w:sz w:val="28"/>
        </w:rPr>
        <w:t>
"Мүгедектерге протездік-ортопедиялық</w:t>
      </w:r>
      <w:r>
        <w:br/>
      </w:r>
      <w:r>
        <w:rPr>
          <w:rFonts w:ascii="Times New Roman"/>
          <w:b w:val="false"/>
          <w:i w:val="false"/>
          <w:color w:val="000000"/>
          <w:sz w:val="28"/>
        </w:rPr>
        <w:t>
көмек ұсыну үшін оларға құжаттар</w:t>
      </w:r>
      <w:r>
        <w:br/>
      </w:r>
      <w:r>
        <w:rPr>
          <w:rFonts w:ascii="Times New Roman"/>
          <w:b w:val="false"/>
          <w:i w:val="false"/>
          <w:color w:val="000000"/>
          <w:sz w:val="28"/>
        </w:rPr>
        <w:t>
рәсімдеу"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21"/>
    <w:p>
      <w:pPr>
        <w:spacing w:after="0"/>
        <w:ind w:left="0"/>
        <w:jc w:val="left"/>
      </w:pPr>
      <w:r>
        <w:rPr>
          <w:rFonts w:ascii="Times New Roman"/>
          <w:b/>
          <w:i w:val="false"/>
          <w:color w:val="000000"/>
        </w:rPr>
        <w:t xml:space="preserve"> Мемлекеттік қызмет көрсету үдерісінде әкімшілік</w:t>
      </w:r>
      <w:r>
        <w:br/>
      </w:r>
      <w:r>
        <w:rPr>
          <w:rFonts w:ascii="Times New Roman"/>
          <w:b/>
          <w:i w:val="false"/>
          <w:color w:val="000000"/>
        </w:rPr>
        <w:t>
әрекеттердің логикалық реттілігі мен ҚФБ</w:t>
      </w:r>
      <w:r>
        <w:br/>
      </w:r>
      <w:r>
        <w:rPr>
          <w:rFonts w:ascii="Times New Roman"/>
          <w:b/>
          <w:i w:val="false"/>
          <w:color w:val="000000"/>
        </w:rPr>
        <w:t>
арасындағы өзара байланысты</w:t>
      </w:r>
      <w:r>
        <w:br/>
      </w:r>
      <w:r>
        <w:rPr>
          <w:rFonts w:ascii="Times New Roman"/>
          <w:b/>
          <w:i w:val="false"/>
          <w:color w:val="000000"/>
        </w:rPr>
        <w:t>
көрсететін сызбалар</w:t>
      </w:r>
    </w:p>
    <w:p>
      <w:pPr>
        <w:spacing w:after="0"/>
        <w:ind w:left="0"/>
        <w:jc w:val="both"/>
      </w:pPr>
      <w:r>
        <w:drawing>
          <wp:inline distT="0" distB="0" distL="0" distR="0">
            <wp:extent cx="7391400" cy="894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91400" cy="8940800"/>
                    </a:xfrm>
                    <a:prstGeom prst="rect">
                      <a:avLst/>
                    </a:prstGeom>
                  </pic:spPr>
                </pic:pic>
              </a:graphicData>
            </a:graphic>
          </wp:inline>
        </w:drawing>
      </w:r>
    </w:p>
    <w:bookmarkStart w:name="z40" w:id="22"/>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22"/>
    <w:p>
      <w:pPr>
        <w:spacing w:after="0"/>
        <w:ind w:left="0"/>
        <w:jc w:val="left"/>
      </w:pPr>
      <w:r>
        <w:rPr>
          <w:rFonts w:ascii="Times New Roman"/>
          <w:b/>
          <w:i w:val="false"/>
          <w:color w:val="000000"/>
        </w:rPr>
        <w:t xml:space="preserve"> "Мүгедектердi сурдо-тифлотехникалық</w:t>
      </w:r>
      <w:r>
        <w:br/>
      </w:r>
      <w:r>
        <w:rPr>
          <w:rFonts w:ascii="Times New Roman"/>
          <w:b/>
          <w:i w:val="false"/>
          <w:color w:val="000000"/>
        </w:rPr>
        <w:t>
құралдармен және мiндеттi гигиеналық</w:t>
      </w:r>
      <w:r>
        <w:br/>
      </w:r>
      <w:r>
        <w:rPr>
          <w:rFonts w:ascii="Times New Roman"/>
          <w:b/>
          <w:i w:val="false"/>
          <w:color w:val="000000"/>
        </w:rPr>
        <w:t>
құралдармен қамтамасыз ету үшiн</w:t>
      </w:r>
      <w:r>
        <w:br/>
      </w:r>
      <w:r>
        <w:rPr>
          <w:rFonts w:ascii="Times New Roman"/>
          <w:b/>
          <w:i w:val="false"/>
          <w:color w:val="000000"/>
        </w:rPr>
        <w:t>
оларға құжаттарды ресiмдеу"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41" w:id="23"/>
    <w:p>
      <w:pPr>
        <w:spacing w:after="0"/>
        <w:ind w:left="0"/>
        <w:jc w:val="left"/>
      </w:pPr>
      <w:r>
        <w:rPr>
          <w:rFonts w:ascii="Times New Roman"/>
          <w:b/>
          <w:i w:val="false"/>
          <w:color w:val="000000"/>
        </w:rPr>
        <w:t xml:space="preserve"> 
1. Жалпы ережелер</w:t>
      </w:r>
    </w:p>
    <w:bookmarkEnd w:id="23"/>
    <w:p>
      <w:pPr>
        <w:spacing w:after="0"/>
        <w:ind w:left="0"/>
        <w:jc w:val="both"/>
      </w:pPr>
      <w:r>
        <w:rPr>
          <w:rFonts w:ascii="Times New Roman"/>
          <w:b w:val="false"/>
          <w:i w:val="false"/>
          <w:color w:val="000000"/>
          <w:sz w:val="28"/>
        </w:rPr>
        <w:t>      1. Осы "Мүгедектердi сурдо-тифлотехникалық құралдармен және мiндеттi гигиеналық құралдармен қамтамасыз ету үшiн оларға құжаттарды ресiмдеу" мемлекеттік қызмет көрсету регламенті (бұдан әрі - Регламент) Қазақстан Республикасы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"Мүгедектердi сурдо-тифлотехникалық құралдармен және мiндеттi гигиеналық құралдармен қамтамасыз ету үшiн оларға құжаттарды ресiмдеу" мемлекеттік қызметін (бұдан әрі – мемлекеттік қызмет)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 (бұдан әрі – орталық) арқылы көрсетеді.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ақпаратты Қазақстан Республикасы Еңбек және халықты әлеуметтік қорғау министрлігінің http:/www.enbek.gov.kz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Привокзальная көшесі, 85, телефон: 8(7112) 518745, gorzan@mail.ru.</w:t>
      </w:r>
      <w:r>
        <w:br/>
      </w:r>
      <w:r>
        <w:rPr>
          <w:rFonts w:ascii="Times New Roman"/>
          <w:b w:val="false"/>
          <w:i w:val="false"/>
          <w:color w:val="000000"/>
          <w:sz w:val="28"/>
        </w:rPr>
        <w:t>
      Орталықтың мекен-жайы: Индекс 090000, Батыс Қазақстан облысы, Орал қаласы, Жамбыл көшесі, 81/2, телефон: 8(7112) 282527.</w:t>
      </w:r>
      <w:r>
        <w:br/>
      </w:r>
      <w:r>
        <w:rPr>
          <w:rFonts w:ascii="Times New Roman"/>
          <w:b w:val="false"/>
          <w:i w:val="false"/>
          <w:color w:val="000000"/>
          <w:sz w:val="28"/>
        </w:rPr>
        <w:t>
      6. Мемлекеттік қызмет жеке адамдарға: Қазақстан Республикасының азаматтарына, Қазақстан Республикасының аумағында тұрақты тұратын шетелдіктерге және азаматтығы жоқ адамдарға (бұдан әрі – тұтынушылар):</w:t>
      </w:r>
      <w:r>
        <w:br/>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адамдарға;</w:t>
      </w:r>
      <w:r>
        <w:br/>
      </w:r>
      <w:r>
        <w:rPr>
          <w:rFonts w:ascii="Times New Roman"/>
          <w:b w:val="false"/>
          <w:i w:val="false"/>
          <w:color w:val="000000"/>
          <w:sz w:val="28"/>
        </w:rPr>
        <w:t>
      мүгедек балаларға;</w:t>
      </w:r>
      <w:r>
        <w:br/>
      </w:r>
      <w:r>
        <w:rPr>
          <w:rFonts w:ascii="Times New Roman"/>
          <w:b w:val="false"/>
          <w:i w:val="false"/>
          <w:color w:val="000000"/>
          <w:sz w:val="28"/>
        </w:rPr>
        <w:t>
      бірінші, екінші, үшінші топтағы мүгедектерге;</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бірінші, екінші топтағы мүгедектерге;</w:t>
      </w:r>
      <w:r>
        <w:br/>
      </w:r>
      <w:r>
        <w:rPr>
          <w:rFonts w:ascii="Times New Roman"/>
          <w:b w:val="false"/>
          <w:i w:val="false"/>
          <w:color w:val="000000"/>
          <w:sz w:val="28"/>
        </w:rPr>
        <w:t>
      мүгедек балаларға;</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3) міндетті гигиеналық құралдармен қамтамасыз ету бойынша:</w:t>
      </w:r>
      <w:r>
        <w:br/>
      </w:r>
      <w:r>
        <w:rPr>
          <w:rFonts w:ascii="Times New Roman"/>
          <w:b w:val="false"/>
          <w:i w:val="false"/>
          <w:color w:val="000000"/>
          <w:sz w:val="28"/>
        </w:rPr>
        <w:t>
      мүгедектерді оңалтудың жеке бағдарламасына сәйкес міндетті гигиеналық құралдарға мұқтаж мүгедектерге;</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көрсетіледі.</w:t>
      </w:r>
      <w:r>
        <w:br/>
      </w:r>
      <w:r>
        <w:rPr>
          <w:rFonts w:ascii="Times New Roman"/>
          <w:b w:val="false"/>
          <w:i w:val="false"/>
          <w:color w:val="000000"/>
          <w:sz w:val="28"/>
        </w:rPr>
        <w:t>
      7. Тұтынүшы алатын көрсетілген мемлекеттік қызметтің нәтижесі мүгедектерді сурдо-тифлотехникалық және міндетті гигиеналық құралдармен қамтамасыз ету үшін оларға құжаттар ресімдеу туралы хабарлама (бұдан әрі - хабарлама), не қызмет көрсетуден бас тарту туралы қағаз жеткізгіштегі дәлелді жауап болып табылады.</w:t>
      </w:r>
    </w:p>
    <w:bookmarkStart w:name="z42" w:id="24"/>
    <w:p>
      <w:pPr>
        <w:spacing w:after="0"/>
        <w:ind w:left="0"/>
        <w:jc w:val="left"/>
      </w:pPr>
      <w:r>
        <w:rPr>
          <w:rFonts w:ascii="Times New Roman"/>
          <w:b/>
          <w:i w:val="false"/>
          <w:color w:val="000000"/>
        </w:rPr>
        <w:t xml:space="preserve"> 
2. Мемлекеттік қызмет көрсету тәртібі</w:t>
      </w:r>
    </w:p>
    <w:bookmarkEnd w:id="24"/>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сәтінен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(құжаттарды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сағат 13.00-ден 14.30-ға дейін түскі үзіліспен күн сайын сағат 9.00-ден 18.30-ға дейін.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жексенбі және мереке күндерін қоспағанда, дүйсенбіден сенбіні қоса алғанда күн сайын, сағат 9.00-ден 20.00-ге дейін, түскі үзіліссіз.</w:t>
      </w:r>
      <w:r>
        <w:br/>
      </w:r>
      <w:r>
        <w:rPr>
          <w:rFonts w:ascii="Times New Roman"/>
          <w:b w:val="false"/>
          <w:i w:val="false"/>
          <w:color w:val="000000"/>
          <w:sz w:val="28"/>
        </w:rPr>
        <w:t>
      Қабылдау алдын ала жазылусыз және жеделдетіп қызмет көрсетусіз "электронды" кезек тәртібінде жүзеге асырылады.</w:t>
      </w:r>
      <w:r>
        <w:br/>
      </w:r>
      <w:r>
        <w:rPr>
          <w:rFonts w:ascii="Times New Roman"/>
          <w:b w:val="false"/>
          <w:i w:val="false"/>
          <w:color w:val="000000"/>
          <w:sz w:val="28"/>
        </w:rPr>
        <w:t>
      11. Мемлекеттік қызмет:</w:t>
      </w:r>
      <w:r>
        <w:br/>
      </w:r>
      <w:r>
        <w:rPr>
          <w:rFonts w:ascii="Times New Roman"/>
          <w:b w:val="false"/>
          <w:i w:val="false"/>
          <w:color w:val="000000"/>
          <w:sz w:val="28"/>
        </w:rPr>
        <w:t>
      уәкілетті органның үстелдері, орындықтары, толтырылған бланкі үлгілерімен ақпараттық стенділері бар үй-жайында көрсетіледі, мүмкіндіктері шектеулі тұтынушыларға қызмет көрсету үшін жағдайлар көзделген;</w:t>
      </w:r>
      <w:r>
        <w:br/>
      </w:r>
      <w:r>
        <w:rPr>
          <w:rFonts w:ascii="Times New Roman"/>
          <w:b w:val="false"/>
          <w:i w:val="false"/>
          <w:color w:val="000000"/>
          <w:sz w:val="28"/>
        </w:rPr>
        <w:t>
      мүмкіндіктері шектеулі тұтынушыларға қызмет көрсету үшін жағдайлар көзделген орталықтың үй-жайында анықтама бюросы, күту креслосы, бланкілерді толтыру үлгілерімен ақпараттық стенділер орналастырылған. Уәкілетті органның және орталықтың үй-жайлары қажетті құжаттар даярлауға арналған орындықтармен (отырғыштармен) және үстелдермен жабдықталған, ақпараттық стенділермен жарақталған, күту залы бар, сондай-ақ үй-жайда мүмкіндіктері шектеулі тұтынушыларға қызмет көрсетуге жағдайлар көзделеді.</w:t>
      </w:r>
      <w:r>
        <w:br/>
      </w:r>
      <w:r>
        <w:rPr>
          <w:rFonts w:ascii="Times New Roman"/>
          <w:b w:val="false"/>
          <w:i w:val="false"/>
          <w:color w:val="000000"/>
          <w:sz w:val="28"/>
        </w:rPr>
        <w:t>
      Уәкілетті органның және орталықтың үй-жайлары санитарлық-эпидемиологиялық нормаларға, ғимараттардың қауіпсіздік, оның ішінде өртке қарсы қауіпсіздік талаптарына сай.</w:t>
      </w:r>
    </w:p>
    <w:bookmarkStart w:name="z43" w:id="2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25"/>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Барлық қажеттi құжаттарды тапсырғаннан кейiн тұтынушыға:</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сызбалар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44" w:id="26"/>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6"/>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заңнамаларымен қарастырылған жауапкершілікке тартылады.</w:t>
      </w:r>
    </w:p>
    <w:bookmarkStart w:name="z45" w:id="27"/>
    <w:p>
      <w:pPr>
        <w:spacing w:after="0"/>
        <w:ind w:left="0"/>
        <w:jc w:val="both"/>
      </w:pPr>
      <w:r>
        <w:rPr>
          <w:rFonts w:ascii="Times New Roman"/>
          <w:b w:val="false"/>
          <w:i w:val="false"/>
          <w:color w:val="000000"/>
          <w:sz w:val="28"/>
        </w:rPr>
        <w:t>
"Мүгедектердi сурдо-тифлотехникалық</w:t>
      </w:r>
      <w:r>
        <w:br/>
      </w:r>
      <w:r>
        <w:rPr>
          <w:rFonts w:ascii="Times New Roman"/>
          <w:b w:val="false"/>
          <w:i w:val="false"/>
          <w:color w:val="000000"/>
          <w:sz w:val="28"/>
        </w:rPr>
        <w:t>
құралдармен және мiндеттi гигиеналық</w:t>
      </w:r>
      <w:r>
        <w:br/>
      </w:r>
      <w:r>
        <w:rPr>
          <w:rFonts w:ascii="Times New Roman"/>
          <w:b w:val="false"/>
          <w:i w:val="false"/>
          <w:color w:val="000000"/>
          <w:sz w:val="28"/>
        </w:rPr>
        <w:t>
құралдармен қамтамасыз ету үшiн</w:t>
      </w:r>
      <w:r>
        <w:br/>
      </w:r>
      <w:r>
        <w:rPr>
          <w:rFonts w:ascii="Times New Roman"/>
          <w:b w:val="false"/>
          <w:i w:val="false"/>
          <w:color w:val="000000"/>
          <w:sz w:val="28"/>
        </w:rPr>
        <w:t>
оларға құжаттарды ресiмдеу"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7"/>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3712"/>
        <w:gridCol w:w="46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қолхат береді</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4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тағайындалғаны туралы хабарлама немесе мемлекеттік қызметті тағайындаудан бас тартқаны туралы дәлелді қағаз жеткізгіштегі жауапты береді</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уәкілетті орган - он жұмыс күні ішінде;</w:t>
            </w:r>
            <w:r>
              <w:br/>
            </w:r>
            <w:r>
              <w:rPr>
                <w:rFonts w:ascii="Times New Roman"/>
                <w:b w:val="false"/>
                <w:i w:val="false"/>
                <w:color w:val="000000"/>
                <w:sz w:val="20"/>
              </w:rPr>
              <w:t>
орталық – он жұмыс күні ішінде (құжаттарды қабылдаған күн мен (нәтижесін) берген күн мемлекеттік қызмет көрсету мерзіміне кірмейді)</w:t>
            </w:r>
          </w:p>
        </w:tc>
      </w:tr>
    </w:tbl>
    <w:bookmarkStart w:name="z46" w:id="28"/>
    <w:p>
      <w:pPr>
        <w:spacing w:after="0"/>
        <w:ind w:left="0"/>
        <w:jc w:val="both"/>
      </w:pPr>
      <w:r>
        <w:rPr>
          <w:rFonts w:ascii="Times New Roman"/>
          <w:b w:val="false"/>
          <w:i w:val="false"/>
          <w:color w:val="000000"/>
          <w:sz w:val="28"/>
        </w:rPr>
        <w:t>
"Мүгедектердi сурдо-тифлотехникалық</w:t>
      </w:r>
      <w:r>
        <w:br/>
      </w:r>
      <w:r>
        <w:rPr>
          <w:rFonts w:ascii="Times New Roman"/>
          <w:b w:val="false"/>
          <w:i w:val="false"/>
          <w:color w:val="000000"/>
          <w:sz w:val="28"/>
        </w:rPr>
        <w:t>
құралдармен және мiндеттi гигиеналық</w:t>
      </w:r>
      <w:r>
        <w:br/>
      </w:r>
      <w:r>
        <w:rPr>
          <w:rFonts w:ascii="Times New Roman"/>
          <w:b w:val="false"/>
          <w:i w:val="false"/>
          <w:color w:val="000000"/>
          <w:sz w:val="28"/>
        </w:rPr>
        <w:t>
құралдармен қамтамасыз ету үшiн</w:t>
      </w:r>
      <w:r>
        <w:br/>
      </w:r>
      <w:r>
        <w:rPr>
          <w:rFonts w:ascii="Times New Roman"/>
          <w:b w:val="false"/>
          <w:i w:val="false"/>
          <w:color w:val="000000"/>
          <w:sz w:val="28"/>
        </w:rPr>
        <w:t>
оларға құжаттарды ресiмдеу"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8"/>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 реттілігі</w:t>
      </w:r>
      <w:r>
        <w:br/>
      </w:r>
      <w:r>
        <w:rPr>
          <w:rFonts w:ascii="Times New Roman"/>
          <w:b/>
          <w:i w:val="false"/>
          <w:color w:val="000000"/>
        </w:rPr>
        <w:t>
мен ҚФБ арасындағы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73787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78700" cy="8089900"/>
                    </a:xfrm>
                    <a:prstGeom prst="rect">
                      <a:avLst/>
                    </a:prstGeom>
                  </pic:spPr>
                </pic:pic>
              </a:graphicData>
            </a:graphic>
          </wp:inline>
        </w:drawing>
      </w:r>
    </w:p>
    <w:bookmarkStart w:name="z47" w:id="29"/>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29"/>
    <w:p>
      <w:pPr>
        <w:spacing w:after="0"/>
        <w:ind w:left="0"/>
        <w:jc w:val="left"/>
      </w:pPr>
      <w:r>
        <w:rPr>
          <w:rFonts w:ascii="Times New Roman"/>
          <w:b/>
          <w:i w:val="false"/>
          <w:color w:val="000000"/>
        </w:rPr>
        <w:t xml:space="preserve"> "18 жасқа дейiнгi балалары бар отбасыларға</w:t>
      </w:r>
      <w:r>
        <w:br/>
      </w:r>
      <w:r>
        <w:rPr>
          <w:rFonts w:ascii="Times New Roman"/>
          <w:b/>
          <w:i w:val="false"/>
          <w:color w:val="000000"/>
        </w:rPr>
        <w:t>
мемлекеттiк жәрдемақылар тағайындау"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48" w:id="30"/>
    <w:p>
      <w:pPr>
        <w:spacing w:after="0"/>
        <w:ind w:left="0"/>
        <w:jc w:val="left"/>
      </w:pPr>
      <w:r>
        <w:rPr>
          <w:rFonts w:ascii="Times New Roman"/>
          <w:b/>
          <w:i w:val="false"/>
          <w:color w:val="000000"/>
        </w:rPr>
        <w:t xml:space="preserve"> 
1. Жалпы ережелер</w:t>
      </w:r>
    </w:p>
    <w:bookmarkEnd w:id="30"/>
    <w:p>
      <w:pPr>
        <w:spacing w:after="0"/>
        <w:ind w:left="0"/>
        <w:jc w:val="both"/>
      </w:pPr>
      <w:r>
        <w:rPr>
          <w:rFonts w:ascii="Times New Roman"/>
          <w:b w:val="false"/>
          <w:i w:val="false"/>
          <w:color w:val="000000"/>
          <w:sz w:val="28"/>
        </w:rPr>
        <w:t>      1. Осы "18 жасқа дейiнгi балалары бар отбасыларға мемлекеттiк жәрдемақылар тағайындау" мемлекеттік қызмет көрсету регламенті (бұдан әрі - Регламент) Қазақстан Республикасы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"18 жасқа дейiнгi балалары бар отбасыларға мемлекеттiк жәрдемақылар тағайындау" мемлекеттік қызметін (бұдан әрі – мемлекеттік қызмет)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Тұрғылықты жері бойынша уәкілетті орган болмаған кезде кенттік округтің әкімі (бұдан әрі – кенттік округтің әкімі) тұтынушыдан құжаттарды қабылдайды және уәкілетті органға жібереді.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 (бұдан әрі – орталық) арқылы көрсетіледі.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"Балалы отбасыларға берiлетiн мемлекеттiк жәрдемақылар туралы" 2005 жылғы 28 маусымдағы Қазақстан Республикасы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уәкілетті органның, кенттік округ әкімінің,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Привокзальная көшесі, 85, телефон: 8(7112) 252854, gorzan@mail.ru.</w:t>
      </w:r>
      <w:r>
        <w:br/>
      </w:r>
      <w:r>
        <w:rPr>
          <w:rFonts w:ascii="Times New Roman"/>
          <w:b w:val="false"/>
          <w:i w:val="false"/>
          <w:color w:val="000000"/>
          <w:sz w:val="28"/>
        </w:rPr>
        <w:t>
      Кенттік округ әкімі аппараттарының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Орталықтың мекен-жайы: Индекс 090000, Батыс Қазақстан облысы, Орал қаласы, Жамбыл көшесі, 81/2, телефон: 8(7112) 282527.</w:t>
      </w:r>
      <w:r>
        <w:br/>
      </w:r>
      <w:r>
        <w:rPr>
          <w:rFonts w:ascii="Times New Roman"/>
          <w:b w:val="false"/>
          <w:i w:val="false"/>
          <w:color w:val="000000"/>
          <w:sz w:val="28"/>
        </w:rPr>
        <w:t>
      6. Мемлекеттік қызмет жеке тұлғаларға: 18 жасқа дейінгі балалары бар, отбасының жан басына шаққандағы табысы азық-түлік себеті құнынан төмен Қазақстан Республикасында тұрақты тұратын Қазақстан Республикасының азаматтарына және оралмандарға (бұдан әрі – тұтынушылар) көрсетіледі.</w:t>
      </w:r>
      <w:r>
        <w:br/>
      </w:r>
      <w:r>
        <w:rPr>
          <w:rFonts w:ascii="Times New Roman"/>
          <w:b w:val="false"/>
          <w:i w:val="false"/>
          <w:color w:val="000000"/>
          <w:sz w:val="28"/>
        </w:rPr>
        <w:t>
      7. Көрсетілетін мемлекеттік қызметтің нәтижесі тұтынушыға 18 жасқа дейінгі балаларға жәрдемақы тағайындау туралы қағаз жеткізгіштегі хабарлама (бұдан әрі - хабарлама) не қызмет көрсетуден бас тарту туралы қағаз жеткізгіштегі дәлелді жауап болып табылады.</w:t>
      </w:r>
    </w:p>
    <w:bookmarkStart w:name="z49" w:id="31"/>
    <w:p>
      <w:pPr>
        <w:spacing w:after="0"/>
        <w:ind w:left="0"/>
        <w:jc w:val="left"/>
      </w:pPr>
      <w:r>
        <w:rPr>
          <w:rFonts w:ascii="Times New Roman"/>
          <w:b/>
          <w:i w:val="false"/>
          <w:color w:val="000000"/>
        </w:rPr>
        <w:t xml:space="preserve"> 
2. Мемлекеттік қызмет көрсету тәртібі</w:t>
      </w:r>
    </w:p>
    <w:bookmarkEnd w:id="31"/>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уәкілетті органда – он жұмыс күн ішінде;</w:t>
      </w:r>
      <w:r>
        <w:br/>
      </w:r>
      <w:r>
        <w:rPr>
          <w:rFonts w:ascii="Times New Roman"/>
          <w:b w:val="false"/>
          <w:i w:val="false"/>
          <w:color w:val="000000"/>
          <w:sz w:val="28"/>
        </w:rPr>
        <w:t>
      тұрғылықты жері бойынша кенттік округ әкіміне – күнтізбелік отыз күннен аспайды;</w:t>
      </w:r>
      <w:r>
        <w:br/>
      </w:r>
      <w:r>
        <w:rPr>
          <w:rFonts w:ascii="Times New Roman"/>
          <w:b w:val="false"/>
          <w:i w:val="false"/>
          <w:color w:val="000000"/>
          <w:sz w:val="28"/>
        </w:rPr>
        <w:t>
      орталыққа – күнтізбелік он күн ішінде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15 минуттан, кенттік округтің әкімінде және орталықта 30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тұтынушыға қызмет көрсетудің жол берілетін ең көп уақыты уәкілетті органда 15 минуттан аспайды, кенттік округтің әкімінде және орталықта – 30 минут.</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немесе кенттік округ әкімінің жұмыс кестесі: демалыс (сенбі, жексенбі) және мереке күндерін қоспағанда, сағат 13.00-ден 14.30-ге дейін түскі үзіліспен күн сайын сағат 9.00-ден 18.30-ге дейін.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20.00-ге дейін, түскі үзіліссіз.</w:t>
      </w:r>
      <w:r>
        <w:br/>
      </w:r>
      <w:r>
        <w:rPr>
          <w:rFonts w:ascii="Times New Roman"/>
          <w:b w:val="false"/>
          <w:i w:val="false"/>
          <w:color w:val="000000"/>
          <w:sz w:val="28"/>
        </w:rPr>
        <w:t>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11. Мемлекеттік қызмет:</w:t>
      </w:r>
      <w:r>
        <w:br/>
      </w:r>
      <w:r>
        <w:rPr>
          <w:rFonts w:ascii="Times New Roman"/>
          <w:b w:val="false"/>
          <w:i w:val="false"/>
          <w:color w:val="000000"/>
          <w:sz w:val="28"/>
        </w:rPr>
        <w:t>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 көрсету үшін жағдайлар көзделген уәкілетті органның немесе кенттік округ әкімінің үй-жайында;</w:t>
      </w:r>
      <w:r>
        <w:br/>
      </w:r>
      <w:r>
        <w:rPr>
          <w:rFonts w:ascii="Times New Roman"/>
          <w:b w:val="false"/>
          <w:i w:val="false"/>
          <w:color w:val="000000"/>
          <w:sz w:val="28"/>
        </w:rPr>
        <w:t>
      залда анықтама бюросы, кресло, толтырылған бланкілердің үлгілерімен ақпараттық стенділер орналастырылған, мүмкіндіктері шектеулі тұтынушыларға қызмет көрсету үшін жағдайлар көзделген орталықтың үй-жайында көрсетіледі.</w:t>
      </w:r>
      <w:r>
        <w:br/>
      </w:r>
      <w:r>
        <w:rPr>
          <w:rFonts w:ascii="Times New Roman"/>
          <w:b w:val="false"/>
          <w:i w:val="false"/>
          <w:color w:val="000000"/>
          <w:sz w:val="28"/>
        </w:rPr>
        <w:t>
      Уәкілетті органның, кенттік округ әкімінің және орталықтың үй-жайлары санитарлық-эпидемиологиялық нормаларға, ғимараттардың қауіпсіздік, оның ішінде өртке қарсы қауіпсіздік талаптарына сәйкес келеді, үй-жай режимі – еркін.</w:t>
      </w:r>
    </w:p>
    <w:bookmarkStart w:name="z50" w:id="32"/>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32"/>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Барлық қажетті құжаттар тапсырылғаннан кейін тұтынушыға:</w:t>
      </w:r>
      <w:r>
        <w:br/>
      </w:r>
      <w:r>
        <w:rPr>
          <w:rFonts w:ascii="Times New Roman"/>
          <w:b w:val="false"/>
          <w:i w:val="false"/>
          <w:color w:val="000000"/>
          <w:sz w:val="28"/>
        </w:rPr>
        <w:t>
      1) уәкілетті органда немесе кенттік округтің әкімінде – мемлекеттік қызметті тіркеу және алу күні, құжаттарды қабылдаған адамның тегі мен аты-жөні көрсетілген, құжаттардың тапсырылғанын растайтын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кенттік округ әкімі;</w:t>
      </w:r>
      <w:r>
        <w:br/>
      </w:r>
      <w:r>
        <w:rPr>
          <w:rFonts w:ascii="Times New Roman"/>
          <w:b w:val="false"/>
          <w:i w:val="false"/>
          <w:color w:val="000000"/>
          <w:sz w:val="28"/>
        </w:rPr>
        <w:t xml:space="preserve">
      2) орталық инспекторы; </w:t>
      </w:r>
      <w:r>
        <w:br/>
      </w:r>
      <w:r>
        <w:rPr>
          <w:rFonts w:ascii="Times New Roman"/>
          <w:b w:val="false"/>
          <w:i w:val="false"/>
          <w:color w:val="000000"/>
          <w:sz w:val="28"/>
        </w:rPr>
        <w:t>
      3) уәкілетті органның қызметкері;</w:t>
      </w:r>
      <w:r>
        <w:br/>
      </w:r>
      <w:r>
        <w:rPr>
          <w:rFonts w:ascii="Times New Roman"/>
          <w:b w:val="false"/>
          <w:i w:val="false"/>
          <w:color w:val="000000"/>
          <w:sz w:val="28"/>
        </w:rPr>
        <w:t>
      4)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берілген.</w:t>
      </w:r>
    </w:p>
    <w:bookmarkStart w:name="z51" w:id="33"/>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33"/>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52" w:id="34"/>
    <w:p>
      <w:pPr>
        <w:spacing w:after="0"/>
        <w:ind w:left="0"/>
        <w:jc w:val="both"/>
      </w:pPr>
      <w:r>
        <w:rPr>
          <w:rFonts w:ascii="Times New Roman"/>
          <w:b w:val="false"/>
          <w:i w:val="false"/>
          <w:color w:val="000000"/>
          <w:sz w:val="28"/>
        </w:rPr>
        <w:t>
"18 жасқа дейiнгi балалары бар</w:t>
      </w:r>
      <w:r>
        <w:br/>
      </w:r>
      <w:r>
        <w:rPr>
          <w:rFonts w:ascii="Times New Roman"/>
          <w:b w:val="false"/>
          <w:i w:val="false"/>
          <w:color w:val="000000"/>
          <w:sz w:val="28"/>
        </w:rPr>
        <w:t>
отбасыларға мемлекеттiк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регламентінің</w:t>
      </w:r>
      <w:r>
        <w:br/>
      </w:r>
      <w:r>
        <w:rPr>
          <w:rFonts w:ascii="Times New Roman"/>
          <w:b w:val="false"/>
          <w:i w:val="false"/>
          <w:color w:val="000000"/>
          <w:sz w:val="28"/>
        </w:rPr>
        <w:t>
1 қосымшасы</w:t>
      </w:r>
    </w:p>
    <w:bookmarkEnd w:id="34"/>
    <w:p>
      <w:pPr>
        <w:spacing w:after="0"/>
        <w:ind w:left="0"/>
        <w:jc w:val="left"/>
      </w:pPr>
      <w:r>
        <w:rPr>
          <w:rFonts w:ascii="Times New Roman"/>
          <w:b/>
          <w:i w:val="false"/>
          <w:color w:val="000000"/>
        </w:rPr>
        <w:t xml:space="preserve"> Орал қаласы бойынша кенттік округтердің</w:t>
      </w:r>
      <w:r>
        <w:br/>
      </w:r>
      <w:r>
        <w:rPr>
          <w:rFonts w:ascii="Times New Roman"/>
          <w:b/>
          <w:i w:val="false"/>
          <w:color w:val="000000"/>
        </w:rPr>
        <w:t>
әкім аппараттарының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3376"/>
        <w:gridCol w:w="3733"/>
        <w:gridCol w:w="3945"/>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қаласындағы кенттік округтердің әкім аппараттарының атаулары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w:t>
            </w:r>
            <w:r>
              <w:br/>
            </w:r>
            <w:r>
              <w:rPr>
                <w:rFonts w:ascii="Times New Roman"/>
                <w:b w:val="false"/>
                <w:i w:val="false"/>
                <w:color w:val="000000"/>
                <w:sz w:val="20"/>
              </w:rPr>
              <w:t>
жайы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Желаев кенттік округi әкiмiнің аппараты" мемлекеттік мекемесі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090005, Орал қаласы, Желаев кенті, Агрегатная көшесі, 16/1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8711227-45-84</w:t>
            </w:r>
            <w:r>
              <w:br/>
            </w:r>
            <w:r>
              <w:rPr>
                <w:rFonts w:ascii="Times New Roman"/>
                <w:b w:val="false"/>
                <w:i w:val="false"/>
                <w:color w:val="000000"/>
                <w:sz w:val="20"/>
              </w:rPr>
              <w:t>
8711227-45-85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Деркөл кенттік округi әкiмiнің аппараты" мемлекеттік мекемесі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090010, Орал қаласы, Деркөл кенті, О. Даля көшесі, 34 үй</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8711221-76-27</w:t>
            </w:r>
            <w:r>
              <w:br/>
            </w:r>
            <w:r>
              <w:rPr>
                <w:rFonts w:ascii="Times New Roman"/>
                <w:b w:val="false"/>
                <w:i w:val="false"/>
                <w:color w:val="000000"/>
                <w:sz w:val="20"/>
              </w:rPr>
              <w:t>
8711221-80-62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Зачаганск кенттік округi әкiмiнің аппараты" мемлекеттік мекемесі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090009,Орал қаласы, Зачаганск кенті, Жәңгір хан көшесі, 17 үй</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8711252-16-42</w:t>
            </w:r>
            <w:r>
              <w:br/>
            </w:r>
            <w:r>
              <w:rPr>
                <w:rFonts w:ascii="Times New Roman"/>
                <w:b w:val="false"/>
                <w:i w:val="false"/>
                <w:color w:val="000000"/>
                <w:sz w:val="20"/>
              </w:rPr>
              <w:t>
8711250-18-80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Круглоозерное кенттік округi әкiмiнің аппараты" мемлекеттік мекемесі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090012, Орал қаласы, Серебряков кенті, Учительская көшесі, 3</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8711252-11-58</w:t>
            </w:r>
            <w:r>
              <w:br/>
            </w:r>
            <w:r>
              <w:rPr>
                <w:rFonts w:ascii="Times New Roman"/>
                <w:b w:val="false"/>
                <w:i w:val="false"/>
                <w:color w:val="000000"/>
                <w:sz w:val="20"/>
              </w:rPr>
              <w:t>
8711252-11-77</w:t>
            </w:r>
          </w:p>
        </w:tc>
      </w:tr>
    </w:tbl>
    <w:bookmarkStart w:name="z53" w:id="35"/>
    <w:p>
      <w:pPr>
        <w:spacing w:after="0"/>
        <w:ind w:left="0"/>
        <w:jc w:val="both"/>
      </w:pPr>
      <w:r>
        <w:rPr>
          <w:rFonts w:ascii="Times New Roman"/>
          <w:b w:val="false"/>
          <w:i w:val="false"/>
          <w:color w:val="000000"/>
          <w:sz w:val="28"/>
        </w:rPr>
        <w:t>
"18 жасқа дейiнгi балалары бар</w:t>
      </w:r>
      <w:r>
        <w:br/>
      </w:r>
      <w:r>
        <w:rPr>
          <w:rFonts w:ascii="Times New Roman"/>
          <w:b w:val="false"/>
          <w:i w:val="false"/>
          <w:color w:val="000000"/>
          <w:sz w:val="28"/>
        </w:rPr>
        <w:t>
отбасыларға мемлекеттiк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Регламентінің</w:t>
      </w:r>
      <w:r>
        <w:br/>
      </w:r>
      <w:r>
        <w:rPr>
          <w:rFonts w:ascii="Times New Roman"/>
          <w:b w:val="false"/>
          <w:i w:val="false"/>
          <w:color w:val="000000"/>
          <w:sz w:val="28"/>
        </w:rPr>
        <w:t>
2 қосымшасы</w:t>
      </w:r>
    </w:p>
    <w:bookmarkEnd w:id="35"/>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2776"/>
        <w:gridCol w:w="3093"/>
        <w:gridCol w:w="28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Кенттік округінің әкімі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Орталық инспекторы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қызметкері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ҚФБ-4</w:t>
            </w:r>
            <w:r>
              <w:br/>
            </w:r>
            <w:r>
              <w:rPr>
                <w:rFonts w:ascii="Times New Roman"/>
                <w:b w:val="false"/>
                <w:i w:val="false"/>
                <w:color w:val="000000"/>
                <w:sz w:val="20"/>
              </w:rPr>
              <w:t>
Уәкілетті органның бастығы</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қолхат береді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 немесе мемлекеттік қызметті тағайындаудан бас тартқаны туралы дәлелді қағаз жеткізгіштегі жауапты береді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АӘК тағайын-</w:t>
            </w:r>
            <w:r>
              <w:br/>
            </w:r>
            <w:r>
              <w:rPr>
                <w:rFonts w:ascii="Times New Roman"/>
                <w:b w:val="false"/>
                <w:i w:val="false"/>
                <w:color w:val="000000"/>
                <w:sz w:val="20"/>
              </w:rPr>
              <w:t>
далғаны туралы хабарлама немесе мемлекеттік қызметті тағайындаудан бас тартқаны туралы дәлелді қағаз жеткізгіштегі жауапты береді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уәкілетті орган – он жұмыс күн ішінде;</w:t>
            </w:r>
            <w:r>
              <w:br/>
            </w:r>
            <w:r>
              <w:rPr>
                <w:rFonts w:ascii="Times New Roman"/>
                <w:b w:val="false"/>
                <w:i w:val="false"/>
                <w:color w:val="000000"/>
                <w:sz w:val="20"/>
              </w:rPr>
              <w:t>
тұрғылықты жері бойынша ауылдық округ әкімі – күнтізбелік отыз күн ішінде;</w:t>
            </w:r>
            <w:r>
              <w:br/>
            </w:r>
            <w:r>
              <w:rPr>
                <w:rFonts w:ascii="Times New Roman"/>
                <w:b w:val="false"/>
                <w:i w:val="false"/>
                <w:color w:val="000000"/>
                <w:sz w:val="20"/>
              </w:rPr>
              <w:t>
орталық – күнтізбелік он жұмыс күні ішінде (мемлекеттік қызметке құжат (нәтиже) қабылдау және беру күні мемлекеттік қызмет мерзіміне кірмейді)</w:t>
            </w:r>
          </w:p>
        </w:tc>
      </w:tr>
    </w:tbl>
    <w:bookmarkStart w:name="z54" w:id="36"/>
    <w:p>
      <w:pPr>
        <w:spacing w:after="0"/>
        <w:ind w:left="0"/>
        <w:jc w:val="both"/>
      </w:pPr>
      <w:r>
        <w:rPr>
          <w:rFonts w:ascii="Times New Roman"/>
          <w:b w:val="false"/>
          <w:i w:val="false"/>
          <w:color w:val="000000"/>
          <w:sz w:val="28"/>
        </w:rPr>
        <w:t>
"18 жасқа дейiнгi балалары бар</w:t>
      </w:r>
      <w:r>
        <w:br/>
      </w:r>
      <w:r>
        <w:rPr>
          <w:rFonts w:ascii="Times New Roman"/>
          <w:b w:val="false"/>
          <w:i w:val="false"/>
          <w:color w:val="000000"/>
          <w:sz w:val="28"/>
        </w:rPr>
        <w:t>
отбасыларға мемлекеттiк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Регламентінің</w:t>
      </w:r>
      <w:r>
        <w:br/>
      </w:r>
      <w:r>
        <w:rPr>
          <w:rFonts w:ascii="Times New Roman"/>
          <w:b w:val="false"/>
          <w:i w:val="false"/>
          <w:color w:val="000000"/>
          <w:sz w:val="28"/>
        </w:rPr>
        <w:t>
3 қосымшасы</w:t>
      </w:r>
    </w:p>
    <w:bookmarkEnd w:id="36"/>
    <w:p>
      <w:pPr>
        <w:spacing w:after="0"/>
        <w:ind w:left="0"/>
        <w:jc w:val="left"/>
      </w:pPr>
      <w:r>
        <w:rPr>
          <w:rFonts w:ascii="Times New Roman"/>
          <w:b/>
          <w:i w:val="false"/>
          <w:color w:val="000000"/>
        </w:rPr>
        <w:t xml:space="preserve"> Мемлекеттік қызмет көрсету үдерісінде әкімшілік</w:t>
      </w:r>
      <w:r>
        <w:br/>
      </w:r>
      <w:r>
        <w:rPr>
          <w:rFonts w:ascii="Times New Roman"/>
          <w:b/>
          <w:i w:val="false"/>
          <w:color w:val="000000"/>
        </w:rPr>
        <w:t>
әрекеттердің логикалық реттілігі мен ҚФБ</w:t>
      </w:r>
      <w:r>
        <w:br/>
      </w:r>
      <w:r>
        <w:rPr>
          <w:rFonts w:ascii="Times New Roman"/>
          <w:b/>
          <w:i w:val="false"/>
          <w:color w:val="000000"/>
        </w:rPr>
        <w:t>
арасындағы өзара байланысты көрсететін сызба Уәкілетті орган мен кенттік округ әкіміне жолыққанда</w:t>
      </w:r>
    </w:p>
    <w:p>
      <w:pPr>
        <w:spacing w:after="0"/>
        <w:ind w:left="0"/>
        <w:jc w:val="both"/>
      </w:pPr>
      <w:r>
        <w:drawing>
          <wp:inline distT="0" distB="0" distL="0" distR="0">
            <wp:extent cx="8369300" cy="793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369300" cy="7937500"/>
                    </a:xfrm>
                    <a:prstGeom prst="rect">
                      <a:avLst/>
                    </a:prstGeom>
                  </pic:spPr>
                </pic:pic>
              </a:graphicData>
            </a:graphic>
          </wp:inline>
        </w:drawing>
      </w:r>
    </w:p>
    <w:p>
      <w:pPr>
        <w:spacing w:after="0"/>
        <w:ind w:left="0"/>
        <w:jc w:val="both"/>
      </w:pPr>
      <w:r>
        <w:rPr>
          <w:rFonts w:ascii="Times New Roman"/>
          <w:b w:val="false"/>
          <w:i w:val="false"/>
          <w:color w:val="000000"/>
          <w:sz w:val="28"/>
        </w:rPr>
        <w:t>      орталыққа жолыққанда</w:t>
      </w:r>
    </w:p>
    <w:p>
      <w:pPr>
        <w:spacing w:after="0"/>
        <w:ind w:left="0"/>
        <w:jc w:val="both"/>
      </w:pPr>
      <w:r>
        <w:drawing>
          <wp:inline distT="0" distB="0" distL="0" distR="0">
            <wp:extent cx="84963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496300" cy="8521700"/>
                    </a:xfrm>
                    <a:prstGeom prst="rect">
                      <a:avLst/>
                    </a:prstGeom>
                  </pic:spPr>
                </pic:pic>
              </a:graphicData>
            </a:graphic>
          </wp:inline>
        </w:drawing>
      </w:r>
    </w:p>
    <w:bookmarkStart w:name="z55" w:id="37"/>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37"/>
    <w:p>
      <w:pPr>
        <w:spacing w:after="0"/>
        <w:ind w:left="0"/>
        <w:jc w:val="left"/>
      </w:pPr>
      <w:r>
        <w:rPr>
          <w:rFonts w:ascii="Times New Roman"/>
          <w:b/>
          <w:i w:val="false"/>
          <w:color w:val="000000"/>
        </w:rPr>
        <w:t xml:space="preserve"> "Мемлекеттік атаулы әлеуметтік көмек</w:t>
      </w:r>
      <w:r>
        <w:br/>
      </w:r>
      <w:r>
        <w:rPr>
          <w:rFonts w:ascii="Times New Roman"/>
          <w:b/>
          <w:i w:val="false"/>
          <w:color w:val="000000"/>
        </w:rPr>
        <w:t>
тағайындау" мемлекеттік қызмет көрсету</w:t>
      </w:r>
      <w:r>
        <w:br/>
      </w:r>
      <w:r>
        <w:rPr>
          <w:rFonts w:ascii="Times New Roman"/>
          <w:b/>
          <w:i w:val="false"/>
          <w:color w:val="000000"/>
        </w:rPr>
        <w:t>
регламенті</w:t>
      </w:r>
    </w:p>
    <w:bookmarkStart w:name="z56" w:id="38"/>
    <w:p>
      <w:pPr>
        <w:spacing w:after="0"/>
        <w:ind w:left="0"/>
        <w:jc w:val="left"/>
      </w:pPr>
      <w:r>
        <w:rPr>
          <w:rFonts w:ascii="Times New Roman"/>
          <w:b/>
          <w:i w:val="false"/>
          <w:color w:val="000000"/>
        </w:rPr>
        <w:t xml:space="preserve"> 
1. Жалпы ережелер</w:t>
      </w:r>
    </w:p>
    <w:bookmarkEnd w:id="38"/>
    <w:p>
      <w:pPr>
        <w:spacing w:after="0"/>
        <w:ind w:left="0"/>
        <w:jc w:val="both"/>
      </w:pPr>
      <w:r>
        <w:rPr>
          <w:rFonts w:ascii="Times New Roman"/>
          <w:b w:val="false"/>
          <w:i w:val="false"/>
          <w:color w:val="000000"/>
          <w:sz w:val="28"/>
        </w:rPr>
        <w:t>      1. Осы "Мемлекеттік атаулы әлеуметтік көмек тағайындау" мемлекеттік қызмет көрсету регламенті (бұдан әрі - Регламент) Қазақстан Республикасы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"Мемлекеттік атаулы әлеуметтік көмек тағайындау" мемлекеттік қызметін (бұдан әрі – мемлекеттік қызмет) "Жұмыспен қамту және әлеуметтік бағдарламалар бөлімі" мемлекеттiк мекемесi көрсетеді. (бұдан әрi – уәкілетті орган). Тұрғылықты жері бойынша уәкілетті орган болмаған кезде кенттік округтің әкімі (бұдан әрі – кенттік округтің әкімі) тұтынушыдан құжаттарды қабылдайды және уәкілетті органға жібереді.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"Мемлекеттік атаулы әлеуметтік көмек туралы" 2001 жылғы 17 шілдедегі Қазақстан Республикасы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кенттік округ әкімінің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Привокзальная көшесі, 85, телефон: 8(7112) 252824, gorzan@mail.ru.</w:t>
      </w:r>
      <w:r>
        <w:br/>
      </w:r>
      <w:r>
        <w:rPr>
          <w:rFonts w:ascii="Times New Roman"/>
          <w:b w:val="false"/>
          <w:i w:val="false"/>
          <w:color w:val="000000"/>
          <w:sz w:val="28"/>
        </w:rPr>
        <w:t>
      Кенттік округ әкімі аппараттарының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7. Көрсетілетін мемлекеттік қызметтің нәтижесі тұтынушыға мемлекеттік атаулы әлеуметтік көмекті тағайындау туралы (бұдан әрі – АӘК ) хабарлама не қызмет көрсетуден бас тарту туралы қағаз жеткізгіштегі дәлелді жауап болып табылады.</w:t>
      </w:r>
    </w:p>
    <w:bookmarkStart w:name="z57" w:id="39"/>
    <w:p>
      <w:pPr>
        <w:spacing w:after="0"/>
        <w:ind w:left="0"/>
        <w:jc w:val="left"/>
      </w:pPr>
      <w:r>
        <w:rPr>
          <w:rFonts w:ascii="Times New Roman"/>
          <w:b/>
          <w:i w:val="false"/>
          <w:color w:val="000000"/>
        </w:rPr>
        <w:t xml:space="preserve"> 
2. Мемлекеттік қызмет көрсету тәртібі</w:t>
      </w:r>
    </w:p>
    <w:bookmarkEnd w:id="39"/>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 күні ішінде;</w:t>
      </w:r>
      <w:r>
        <w:br/>
      </w:r>
      <w:r>
        <w:rPr>
          <w:rFonts w:ascii="Times New Roman"/>
          <w:b w:val="false"/>
          <w:i w:val="false"/>
          <w:color w:val="000000"/>
          <w:sz w:val="28"/>
        </w:rPr>
        <w:t>
      тұрғылықты жері бойынша кенттік округтің әкіміне – жиырма екі жұмыс күн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кенттік округ әкімінің жұмыс кестесі: демалыс (сенбі, жексенбі) және мереке күндерін қоспағанда, сағат 13.00-ден 14.30-ға дейін түскі үзіліспен сағат 9.00-ден 18.30-ға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11. Мемлекеттік қызмет тұтынушының тұрғылықты жері бойынша уәкілетті органның немесе кенттік округ әкімінің үй-жайында көрсетіледі, онда орындықтар, үстелдер, толтырылған бланк үлгілері бар ақпараттық стенділер болады, мүмкіндіктері шектеулі тұтынушыларға қызмет көрсетуге жағдай жасалған.</w:t>
      </w:r>
      <w:r>
        <w:br/>
      </w:r>
      <w:r>
        <w:rPr>
          <w:rFonts w:ascii="Times New Roman"/>
          <w:b w:val="false"/>
          <w:i w:val="false"/>
          <w:color w:val="000000"/>
          <w:sz w:val="28"/>
        </w:rPr>
        <w:t>
      Уәкілетті органның және кенттік округ әкімінің үй-жайы санитарлық-эпидемиологиялық нормаларға, ғимараттардың қауіпсіздік, оның ішінде өртке қарсы қауіпсіздік талаптарына сай болады, үй-жайға кіру режимі – еркін.</w:t>
      </w:r>
    </w:p>
    <w:bookmarkStart w:name="z58" w:id="40"/>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40"/>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Барлық қажетті құжаттарды тапсырғаннан кейін уәкілетті органда немесе кенттік округ әкімінде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кенттік округ әкімі;</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берілген.</w:t>
      </w:r>
    </w:p>
    <w:bookmarkStart w:name="z59" w:id="41"/>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41"/>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60" w:id="42"/>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мемлекеттiк</w:t>
      </w:r>
      <w:r>
        <w:br/>
      </w:r>
      <w:r>
        <w:rPr>
          <w:rFonts w:ascii="Times New Roman"/>
          <w:b w:val="false"/>
          <w:i w:val="false"/>
          <w:color w:val="000000"/>
          <w:sz w:val="28"/>
        </w:rPr>
        <w:t>
көрсету қызмет регламентіне</w:t>
      </w:r>
      <w:r>
        <w:br/>
      </w:r>
      <w:r>
        <w:rPr>
          <w:rFonts w:ascii="Times New Roman"/>
          <w:b w:val="false"/>
          <w:i w:val="false"/>
          <w:color w:val="000000"/>
          <w:sz w:val="28"/>
        </w:rPr>
        <w:t>
1 қосымшасы</w:t>
      </w:r>
    </w:p>
    <w:bookmarkEnd w:id="42"/>
    <w:p>
      <w:pPr>
        <w:spacing w:after="0"/>
        <w:ind w:left="0"/>
        <w:jc w:val="left"/>
      </w:pPr>
      <w:r>
        <w:rPr>
          <w:rFonts w:ascii="Times New Roman"/>
          <w:b/>
          <w:i w:val="false"/>
          <w:color w:val="000000"/>
        </w:rPr>
        <w:t xml:space="preserve"> Орал қаласы бойынша кенттік округтердің</w:t>
      </w:r>
      <w:r>
        <w:br/>
      </w:r>
      <w:r>
        <w:rPr>
          <w:rFonts w:ascii="Times New Roman"/>
          <w:b/>
          <w:i w:val="false"/>
          <w:color w:val="000000"/>
        </w:rPr>
        <w:t>
әкім аппараттарының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3314"/>
        <w:gridCol w:w="3903"/>
        <w:gridCol w:w="3547"/>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қаласындағы кенттік округтердің әкім аппараттарының атаулары</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мекен - жайы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Желаев кенттік округi әкiмiнің аппараты" мемлекеттік мекемесі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090005, Орал қаласы, Желаев кенті, Агрегатная көшесі, 16/1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8711227-45-84</w:t>
            </w:r>
            <w:r>
              <w:br/>
            </w:r>
            <w:r>
              <w:rPr>
                <w:rFonts w:ascii="Times New Roman"/>
                <w:b w:val="false"/>
                <w:i w:val="false"/>
                <w:color w:val="000000"/>
                <w:sz w:val="20"/>
              </w:rPr>
              <w:t>
8711227-45-85</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Деркөл кенттік округi әкiмiнің аппараты" мемлекеттік мекемесі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090010, Орал қаласы, Деркөл кенті, О. Даля көшесі, 34 үй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8711221-76-27</w:t>
            </w:r>
            <w:r>
              <w:br/>
            </w:r>
            <w:r>
              <w:rPr>
                <w:rFonts w:ascii="Times New Roman"/>
                <w:b w:val="false"/>
                <w:i w:val="false"/>
                <w:color w:val="000000"/>
                <w:sz w:val="20"/>
              </w:rPr>
              <w:t>
8711221-80-62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Зачаганск кенттік округi әкiмiнің аппараты" мемлекеттік мекемесі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090009,Орал қаласы, Зачаганск кенті, Жәңгір хан көшесі, 17 үй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8711252-16-42</w:t>
            </w:r>
            <w:r>
              <w:br/>
            </w:r>
            <w:r>
              <w:rPr>
                <w:rFonts w:ascii="Times New Roman"/>
                <w:b w:val="false"/>
                <w:i w:val="false"/>
                <w:color w:val="000000"/>
                <w:sz w:val="20"/>
              </w:rPr>
              <w:t>
8711250-18-80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Круглоозерное кенттік округi әкiмiнің аппараты" мемлекеттік мекемесі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090012, Орал қаласы, Серебряков кенті, Учительская көшесі, 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8711252-11-58</w:t>
            </w:r>
            <w:r>
              <w:br/>
            </w:r>
            <w:r>
              <w:rPr>
                <w:rFonts w:ascii="Times New Roman"/>
                <w:b w:val="false"/>
                <w:i w:val="false"/>
                <w:color w:val="000000"/>
                <w:sz w:val="20"/>
              </w:rPr>
              <w:t>
8711252-11-77</w:t>
            </w:r>
          </w:p>
        </w:tc>
      </w:tr>
    </w:tbl>
    <w:bookmarkStart w:name="z61" w:id="43"/>
    <w:p>
      <w:pPr>
        <w:spacing w:after="0"/>
        <w:ind w:left="0"/>
        <w:jc w:val="both"/>
      </w:pPr>
      <w:r>
        <w:rPr>
          <w:rFonts w:ascii="Times New Roman"/>
          <w:b w:val="false"/>
          <w:i w:val="false"/>
          <w:color w:val="000000"/>
          <w:sz w:val="28"/>
        </w:rPr>
        <w:t>
Мемлекеттiк атаулы әлеуметтiк</w:t>
      </w:r>
      <w:r>
        <w:br/>
      </w:r>
      <w:r>
        <w:rPr>
          <w:rFonts w:ascii="Times New Roman"/>
          <w:b w:val="false"/>
          <w:i w:val="false"/>
          <w:color w:val="000000"/>
          <w:sz w:val="28"/>
        </w:rPr>
        <w:t>
көмек тағайындау" мемлекеттiк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 қосымша</w:t>
      </w:r>
    </w:p>
    <w:bookmarkEnd w:id="43"/>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4153"/>
        <w:gridCol w:w="34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Кенттік округінің әкімі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АӘК тағайындалғаны туралы хабарлама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АӘК тағайындалғаны туралы хабарлама немесе мемлекеттік қызметті тағайындаудан бас тартқаны туралы дәлелді қағаз жеткізгіштегі жауапты береді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АӘК тағайындалғаны туралы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уәкілетті орган – жеті жұмыс күн күні ішінде;</w:t>
            </w:r>
            <w:r>
              <w:br/>
            </w:r>
            <w:r>
              <w:rPr>
                <w:rFonts w:ascii="Times New Roman"/>
                <w:b w:val="false"/>
                <w:i w:val="false"/>
                <w:color w:val="000000"/>
                <w:sz w:val="20"/>
              </w:rPr>
              <w:t>
тұрғылықты жері бойынша кенттік округтің әкім – жиырма екі жұмыс күн күнінен кешіктірмей</w:t>
            </w:r>
          </w:p>
        </w:tc>
      </w:tr>
    </w:tbl>
    <w:bookmarkStart w:name="z62" w:id="44"/>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 қосымша</w:t>
      </w:r>
    </w:p>
    <w:bookmarkEnd w:id="44"/>
    <w:p>
      <w:pPr>
        <w:spacing w:after="0"/>
        <w:ind w:left="0"/>
        <w:jc w:val="left"/>
      </w:pPr>
      <w:r>
        <w:rPr>
          <w:rFonts w:ascii="Times New Roman"/>
          <w:b/>
          <w:i w:val="false"/>
          <w:color w:val="000000"/>
        </w:rPr>
        <w:t xml:space="preserve"> Мемлекеттік қызмет көрсету үдерісінде әкімшілік</w:t>
      </w:r>
      <w:r>
        <w:br/>
      </w:r>
      <w:r>
        <w:rPr>
          <w:rFonts w:ascii="Times New Roman"/>
          <w:b/>
          <w:i w:val="false"/>
          <w:color w:val="000000"/>
        </w:rPr>
        <w:t>
әрекеттердің логикалық реттілігі мен ҚФБ</w:t>
      </w:r>
      <w:r>
        <w:br/>
      </w:r>
      <w:r>
        <w:rPr>
          <w:rFonts w:ascii="Times New Roman"/>
          <w:b/>
          <w:i w:val="false"/>
          <w:color w:val="000000"/>
        </w:rPr>
        <w:t>
арасындағы өзара байланысты көрсететін сызба</w:t>
      </w:r>
    </w:p>
    <w:p>
      <w:pPr>
        <w:spacing w:after="0"/>
        <w:ind w:left="0"/>
        <w:jc w:val="both"/>
      </w:pPr>
      <w:r>
        <w:drawing>
          <wp:inline distT="0" distB="0" distL="0" distR="0">
            <wp:extent cx="7404100" cy="899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04100" cy="8991600"/>
                    </a:xfrm>
                    <a:prstGeom prst="rect">
                      <a:avLst/>
                    </a:prstGeom>
                  </pic:spPr>
                </pic:pic>
              </a:graphicData>
            </a:graphic>
          </wp:inline>
        </w:drawing>
      </w:r>
    </w:p>
    <w:bookmarkStart w:name="z63" w:id="45"/>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45"/>
    <w:p>
      <w:pPr>
        <w:spacing w:after="0"/>
        <w:ind w:left="0"/>
        <w:jc w:val="left"/>
      </w:pPr>
      <w:r>
        <w:rPr>
          <w:rFonts w:ascii="Times New Roman"/>
          <w:b/>
          <w:i w:val="false"/>
          <w:color w:val="000000"/>
        </w:rPr>
        <w:t xml:space="preserve"> "Қозғалуға қиындығы бар бірінші топтағы</w:t>
      </w:r>
      <w:r>
        <w:br/>
      </w:r>
      <w:r>
        <w:rPr>
          <w:rFonts w:ascii="Times New Roman"/>
          <w:b/>
          <w:i w:val="false"/>
          <w:color w:val="000000"/>
        </w:rPr>
        <w:t>
мүгедектерге жеке көмекшінің және есту</w:t>
      </w:r>
      <w:r>
        <w:br/>
      </w:r>
      <w:r>
        <w:rPr>
          <w:rFonts w:ascii="Times New Roman"/>
          <w:b/>
          <w:i w:val="false"/>
          <w:color w:val="000000"/>
        </w:rPr>
        <w:t>
бойынша мүгедектерге қолмен көрсететін тіл</w:t>
      </w:r>
      <w:r>
        <w:br/>
      </w:r>
      <w:r>
        <w:rPr>
          <w:rFonts w:ascii="Times New Roman"/>
          <w:b/>
          <w:i w:val="false"/>
          <w:color w:val="000000"/>
        </w:rPr>
        <w:t>
маманының қызметтерін ұсыну үшін мүгедектерге</w:t>
      </w:r>
      <w:r>
        <w:br/>
      </w:r>
      <w:r>
        <w:rPr>
          <w:rFonts w:ascii="Times New Roman"/>
          <w:b/>
          <w:i w:val="false"/>
          <w:color w:val="000000"/>
        </w:rPr>
        <w:t>
құжаттарды ресімдеу" мемлекеттік</w:t>
      </w:r>
      <w:r>
        <w:br/>
      </w:r>
      <w:r>
        <w:rPr>
          <w:rFonts w:ascii="Times New Roman"/>
          <w:b/>
          <w:i w:val="false"/>
          <w:color w:val="000000"/>
        </w:rPr>
        <w:t>
қызмет көрсету</w:t>
      </w:r>
      <w:r>
        <w:br/>
      </w:r>
      <w:r>
        <w:rPr>
          <w:rFonts w:ascii="Times New Roman"/>
          <w:b/>
          <w:i w:val="false"/>
          <w:color w:val="000000"/>
        </w:rPr>
        <w:t>
регламенті</w:t>
      </w:r>
    </w:p>
    <w:bookmarkStart w:name="z64" w:id="46"/>
    <w:p>
      <w:pPr>
        <w:spacing w:after="0"/>
        <w:ind w:left="0"/>
        <w:jc w:val="left"/>
      </w:pPr>
      <w:r>
        <w:rPr>
          <w:rFonts w:ascii="Times New Roman"/>
          <w:b/>
          <w:i w:val="false"/>
          <w:color w:val="000000"/>
        </w:rPr>
        <w:t xml:space="preserve"> 
1. Жалпы ережелер</w:t>
      </w:r>
    </w:p>
    <w:bookmarkEnd w:id="46"/>
    <w:p>
      <w:pPr>
        <w:spacing w:after="0"/>
        <w:ind w:left="0"/>
        <w:jc w:val="both"/>
      </w:pPr>
      <w:r>
        <w:rPr>
          <w:rFonts w:ascii="Times New Roman"/>
          <w:b w:val="false"/>
          <w:i w:val="false"/>
          <w:color w:val="000000"/>
          <w:sz w:val="28"/>
        </w:rPr>
        <w:t>      1. Осы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қызметі (бұдан әрі – мемлекеттік қызмет)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Привокзальная көшесі, 85, телефон: 8(7112)</w:t>
      </w:r>
      <w:r>
        <w:br/>
      </w:r>
      <w:r>
        <w:rPr>
          <w:rFonts w:ascii="Times New Roman"/>
          <w:b w:val="false"/>
          <w:i w:val="false"/>
          <w:color w:val="000000"/>
          <w:sz w:val="28"/>
        </w:rPr>
        <w:t>
518745, gorzan@mail.ru.</w:t>
      </w:r>
      <w:r>
        <w:br/>
      </w:r>
      <w:r>
        <w:rPr>
          <w:rFonts w:ascii="Times New Roman"/>
          <w:b w:val="false"/>
          <w:i w:val="false"/>
          <w:color w:val="000000"/>
          <w:sz w:val="28"/>
        </w:rPr>
        <w:t>
      6. Мемлекеттiк қызмет жеке тұлғаларға: Қазақстан Республикасының азаматтарына, Қазақстан Республикасының аумағында тұрақты тұратын шетелдiктер мен азаматтығы жоқ адамдарға (бұдан әрi – тұтынушылар):</w:t>
      </w:r>
      <w:r>
        <w:br/>
      </w:r>
      <w:r>
        <w:rPr>
          <w:rFonts w:ascii="Times New Roman"/>
          <w:b w:val="false"/>
          <w:i w:val="false"/>
          <w:color w:val="000000"/>
          <w:sz w:val="28"/>
        </w:rPr>
        <w:t>
      1) жүрiп-тұруы қиын бiрiншi топтағы мүгедектерге жеке көмекшiнiң әлеуметтiк қызметiн ұсынуға медициналық көрсетiлiмдердiң негiзiнде;</w:t>
      </w:r>
      <w:r>
        <w:br/>
      </w:r>
      <w:r>
        <w:rPr>
          <w:rFonts w:ascii="Times New Roman"/>
          <w:b w:val="false"/>
          <w:i w:val="false"/>
          <w:color w:val="000000"/>
          <w:sz w:val="28"/>
        </w:rPr>
        <w:t>
      2) естiмейтiндiгi бойынша мүгедектерге ымдау тiлi маманының әлеуметтiк қызметiн ұсынуға медициналық көрсетiлiмдердiң негiзiнде көрсетiледi.</w:t>
      </w:r>
      <w:r>
        <w:br/>
      </w:r>
      <w:r>
        <w:rPr>
          <w:rFonts w:ascii="Times New Roman"/>
          <w:b w:val="false"/>
          <w:i w:val="false"/>
          <w:color w:val="000000"/>
          <w:sz w:val="28"/>
        </w:rPr>
        <w:t>
      7. Көрсетілетін мемлекеттік қызметтің тұтынушы алатын нәтижесі, жүрiп-тұруы қиын бiрiншi топтағы мүгедектерге жеке көмекшiнiң қызметін және естімейтіндігі бойынша мүгедектерге ымдау тiлi маманының қызметін беру үшін мүгедектердің құжаттарын ресімдеу туралы хабарлама (бұдан әрi – хабарлама) не қағаз жеткізгіште қызмет көрсетуден бас тарту туралы уәжделген жауап болып табылады.</w:t>
      </w:r>
    </w:p>
    <w:bookmarkStart w:name="z65" w:id="47"/>
    <w:p>
      <w:pPr>
        <w:spacing w:after="0"/>
        <w:ind w:left="0"/>
        <w:jc w:val="left"/>
      </w:pPr>
      <w:r>
        <w:rPr>
          <w:rFonts w:ascii="Times New Roman"/>
          <w:b/>
          <w:i w:val="false"/>
          <w:color w:val="000000"/>
        </w:rPr>
        <w:t xml:space="preserve"> 
2. Мемлекеттік қызмет көрсету тәртібі</w:t>
      </w:r>
    </w:p>
    <w:bookmarkEnd w:id="47"/>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13.00-ден 14.30-ге дейінгі түскі үзіліспен күн сайын 9.00-ден бастап 18.30-ге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11. Мемлекеттiк қызмет тұтынушының тұрғылықты жерi бойынша уәкiлеттi органның үй-жайында көрсетiледi. Уәкiлеттi органның үй-жайлары қажеттi құжаттарды дайындау үшiн орындықтармен (отырғыштармен) және үстелдермен жабдықталған, ақпараттық стендiлермен жарақталған, күту залы болады сондай-ақ үй-жайларда мүмкiндiктерi шектеулi тұтынушыларға қызмет көрсету үшiн жағдайлар көзделген.</w:t>
      </w:r>
      <w:r>
        <w:br/>
      </w:r>
      <w:r>
        <w:rPr>
          <w:rFonts w:ascii="Times New Roman"/>
          <w:b w:val="false"/>
          <w:i w:val="false"/>
          <w:color w:val="000000"/>
          <w:sz w:val="28"/>
        </w:rPr>
        <w:t>
      Уәкiлеттi органның үй-жайлары санитарлық-эпидемиологиялық нормаларға, ғимараттардың қауiпсiздiк, оның iшiнде өртке қарсы қауiпсiздiк талаптарына сай, күзет және өртке қарсы сигнализациямен жарақталған.</w:t>
      </w:r>
    </w:p>
    <w:bookmarkStart w:name="z66" w:id="48"/>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48"/>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Жүрiп-тұруы қиын бiрiншi топтағы мүгедектерге жеке көмекшiнiң қызметін және естімейтіндігі бойынша мүгедектерге ымдау тiлi маманының қызметін беру үшін құжаттарды ресімдеу (ресімдеуден бас тарту) туралы хабарламаны беру және жеткізу тұрғылықты жері бойынша уәкілетті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67" w:id="49"/>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49"/>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68" w:id="50"/>
    <w:p>
      <w:pPr>
        <w:spacing w:after="0"/>
        <w:ind w:left="0"/>
        <w:jc w:val="both"/>
      </w:pPr>
      <w:r>
        <w:rPr>
          <w:rFonts w:ascii="Times New Roman"/>
          <w:b w:val="false"/>
          <w:i w:val="false"/>
          <w:color w:val="000000"/>
          <w:sz w:val="28"/>
        </w:rPr>
        <w:t>
"Қозғалуға қиындығы бар</w:t>
      </w:r>
      <w:r>
        <w:br/>
      </w:r>
      <w:r>
        <w:rPr>
          <w:rFonts w:ascii="Times New Roman"/>
          <w:b w:val="false"/>
          <w:i w:val="false"/>
          <w:color w:val="000000"/>
          <w:sz w:val="28"/>
        </w:rPr>
        <w:t>
бірінші топтағы мүгедектерге</w:t>
      </w:r>
      <w:r>
        <w:br/>
      </w:r>
      <w:r>
        <w:rPr>
          <w:rFonts w:ascii="Times New Roman"/>
          <w:b w:val="false"/>
          <w:i w:val="false"/>
          <w:color w:val="000000"/>
          <w:sz w:val="28"/>
        </w:rPr>
        <w:t>
жеке көмекшінің және есту</w:t>
      </w:r>
      <w:r>
        <w:br/>
      </w:r>
      <w:r>
        <w:rPr>
          <w:rFonts w:ascii="Times New Roman"/>
          <w:b w:val="false"/>
          <w:i w:val="false"/>
          <w:color w:val="000000"/>
          <w:sz w:val="28"/>
        </w:rPr>
        <w:t>
бойынша мүгедектерге</w:t>
      </w:r>
      <w:r>
        <w:br/>
      </w:r>
      <w:r>
        <w:rPr>
          <w:rFonts w:ascii="Times New Roman"/>
          <w:b w:val="false"/>
          <w:i w:val="false"/>
          <w:color w:val="000000"/>
          <w:sz w:val="28"/>
        </w:rPr>
        <w:t>
қолмен көрсететін тіл</w:t>
      </w:r>
      <w:r>
        <w:br/>
      </w:r>
      <w:r>
        <w:rPr>
          <w:rFonts w:ascii="Times New Roman"/>
          <w:b w:val="false"/>
          <w:i w:val="false"/>
          <w:color w:val="000000"/>
          <w:sz w:val="28"/>
        </w:rPr>
        <w:t>
маманының қызметтерін</w:t>
      </w:r>
      <w:r>
        <w:br/>
      </w:r>
      <w:r>
        <w:rPr>
          <w:rFonts w:ascii="Times New Roman"/>
          <w:b w:val="false"/>
          <w:i w:val="false"/>
          <w:color w:val="000000"/>
          <w:sz w:val="28"/>
        </w:rPr>
        <w:t>
ұсыну үшін мүгедектерге</w:t>
      </w:r>
      <w:r>
        <w:br/>
      </w:r>
      <w:r>
        <w:rPr>
          <w:rFonts w:ascii="Times New Roman"/>
          <w:b w:val="false"/>
          <w:i w:val="false"/>
          <w:color w:val="000000"/>
          <w:sz w:val="28"/>
        </w:rPr>
        <w:t>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50"/>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4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108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5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1815"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жұмыс күні ішінде</w:t>
            </w:r>
          </w:p>
        </w:tc>
      </w:tr>
    </w:tbl>
    <w:bookmarkStart w:name="z69" w:id="51"/>
    <w:p>
      <w:pPr>
        <w:spacing w:after="0"/>
        <w:ind w:left="0"/>
        <w:jc w:val="both"/>
      </w:pPr>
      <w:r>
        <w:rPr>
          <w:rFonts w:ascii="Times New Roman"/>
          <w:b w:val="false"/>
          <w:i w:val="false"/>
          <w:color w:val="000000"/>
          <w:sz w:val="28"/>
        </w:rPr>
        <w:t>
"Қозғалуға қиындығы бар</w:t>
      </w:r>
      <w:r>
        <w:br/>
      </w:r>
      <w:r>
        <w:rPr>
          <w:rFonts w:ascii="Times New Roman"/>
          <w:b w:val="false"/>
          <w:i w:val="false"/>
          <w:color w:val="000000"/>
          <w:sz w:val="28"/>
        </w:rPr>
        <w:t>
бірінші топтағы мүгедектерге</w:t>
      </w:r>
      <w:r>
        <w:br/>
      </w:r>
      <w:r>
        <w:rPr>
          <w:rFonts w:ascii="Times New Roman"/>
          <w:b w:val="false"/>
          <w:i w:val="false"/>
          <w:color w:val="000000"/>
          <w:sz w:val="28"/>
        </w:rPr>
        <w:t>
жеке көмекшінің және есту</w:t>
      </w:r>
      <w:r>
        <w:br/>
      </w:r>
      <w:r>
        <w:rPr>
          <w:rFonts w:ascii="Times New Roman"/>
          <w:b w:val="false"/>
          <w:i w:val="false"/>
          <w:color w:val="000000"/>
          <w:sz w:val="28"/>
        </w:rPr>
        <w:t>
бойынша мүгедектерге</w:t>
      </w:r>
      <w:r>
        <w:br/>
      </w:r>
      <w:r>
        <w:rPr>
          <w:rFonts w:ascii="Times New Roman"/>
          <w:b w:val="false"/>
          <w:i w:val="false"/>
          <w:color w:val="000000"/>
          <w:sz w:val="28"/>
        </w:rPr>
        <w:t>
қолмен көрсететін тіл</w:t>
      </w:r>
      <w:r>
        <w:br/>
      </w:r>
      <w:r>
        <w:rPr>
          <w:rFonts w:ascii="Times New Roman"/>
          <w:b w:val="false"/>
          <w:i w:val="false"/>
          <w:color w:val="000000"/>
          <w:sz w:val="28"/>
        </w:rPr>
        <w:t>
маманының қызметтерін</w:t>
      </w:r>
      <w:r>
        <w:br/>
      </w:r>
      <w:r>
        <w:rPr>
          <w:rFonts w:ascii="Times New Roman"/>
          <w:b w:val="false"/>
          <w:i w:val="false"/>
          <w:color w:val="000000"/>
          <w:sz w:val="28"/>
        </w:rPr>
        <w:t>
ұсыну үшін мүгедектерге</w:t>
      </w:r>
      <w:r>
        <w:br/>
      </w:r>
      <w:r>
        <w:rPr>
          <w:rFonts w:ascii="Times New Roman"/>
          <w:b w:val="false"/>
          <w:i w:val="false"/>
          <w:color w:val="000000"/>
          <w:sz w:val="28"/>
        </w:rPr>
        <w:t>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51"/>
    <w:p>
      <w:pPr>
        <w:spacing w:after="0"/>
        <w:ind w:left="0"/>
        <w:jc w:val="left"/>
      </w:pPr>
      <w:r>
        <w:rPr>
          <w:rFonts w:ascii="Times New Roman"/>
          <w:b/>
          <w:i w:val="false"/>
          <w:color w:val="000000"/>
        </w:rPr>
        <w:t xml:space="preserve"> Мемлекеттік қызмет көрсету үдерісінде әкімшілік</w:t>
      </w:r>
      <w:r>
        <w:br/>
      </w:r>
      <w:r>
        <w:rPr>
          <w:rFonts w:ascii="Times New Roman"/>
          <w:b/>
          <w:i w:val="false"/>
          <w:color w:val="000000"/>
        </w:rPr>
        <w:t>
әрекеттердің логикалық реттілігі мен ҚФБ</w:t>
      </w:r>
      <w:r>
        <w:br/>
      </w:r>
      <w:r>
        <w:rPr>
          <w:rFonts w:ascii="Times New Roman"/>
          <w:b/>
          <w:i w:val="false"/>
          <w:color w:val="000000"/>
        </w:rPr>
        <w:t>
арасындағы өзара байланысты көрсететін сызба</w:t>
      </w:r>
    </w:p>
    <w:p>
      <w:pPr>
        <w:spacing w:after="0"/>
        <w:ind w:left="0"/>
        <w:jc w:val="both"/>
      </w:pPr>
      <w:r>
        <w:drawing>
          <wp:inline distT="0" distB="0" distL="0" distR="0">
            <wp:extent cx="61468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146800" cy="6908800"/>
                    </a:xfrm>
                    <a:prstGeom prst="rect">
                      <a:avLst/>
                    </a:prstGeom>
                  </pic:spPr>
                </pic:pic>
              </a:graphicData>
            </a:graphic>
          </wp:inline>
        </w:drawing>
      </w:r>
    </w:p>
    <w:bookmarkStart w:name="z70" w:id="52"/>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52"/>
    <w:p>
      <w:pPr>
        <w:spacing w:after="0"/>
        <w:ind w:left="0"/>
        <w:jc w:val="left"/>
      </w:pPr>
      <w:r>
        <w:rPr>
          <w:rFonts w:ascii="Times New Roman"/>
          <w:b/>
          <w:i w:val="false"/>
          <w:color w:val="000000"/>
        </w:rPr>
        <w:t xml:space="preserve"> "Мүгедектерге кресло-арбаларды беру</w:t>
      </w:r>
      <w:r>
        <w:br/>
      </w:r>
      <w:r>
        <w:rPr>
          <w:rFonts w:ascii="Times New Roman"/>
          <w:b/>
          <w:i w:val="false"/>
          <w:color w:val="000000"/>
        </w:rPr>
        <w:t>
үшін оларға құжаттарды ресімдеу"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71" w:id="53"/>
    <w:p>
      <w:pPr>
        <w:spacing w:after="0"/>
        <w:ind w:left="0"/>
        <w:jc w:val="left"/>
      </w:pPr>
      <w:r>
        <w:rPr>
          <w:rFonts w:ascii="Times New Roman"/>
          <w:b/>
          <w:i w:val="false"/>
          <w:color w:val="000000"/>
        </w:rPr>
        <w:t xml:space="preserve"> 
1. Жалпы ережелер</w:t>
      </w:r>
    </w:p>
    <w:bookmarkEnd w:id="53"/>
    <w:p>
      <w:pPr>
        <w:spacing w:after="0"/>
        <w:ind w:left="0"/>
        <w:jc w:val="both"/>
      </w:pPr>
      <w:r>
        <w:rPr>
          <w:rFonts w:ascii="Times New Roman"/>
          <w:b w:val="false"/>
          <w:i w:val="false"/>
          <w:color w:val="000000"/>
          <w:sz w:val="28"/>
        </w:rPr>
        <w:t>      1. Осы "Мүгедектерге кресло-арбаларды беру үшін оларға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"Мүгедектерге кресло-арбаларды беру үшін оларға құжаттарды ресімдеу" мемлекеттік қызметін (бұдан әрі – мемлекеттік қызмет)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Привокзальная көшесі, 85, телефон: 8(7112)  518745, gorzan@mail.ru.</w:t>
      </w:r>
      <w:r>
        <w:br/>
      </w:r>
      <w:r>
        <w:rPr>
          <w:rFonts w:ascii="Times New Roman"/>
          <w:b w:val="false"/>
          <w:i w:val="false"/>
          <w:color w:val="000000"/>
          <w:sz w:val="28"/>
        </w:rPr>
        <w:t>
      6. Мемлекеттік қызмет жеке тұлғаларға: Қазақстан Республикасының азаматтарына, мүгедек болып табылатын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Жеке кәсіпкер – жұмыс беруші қызметін тоқтатқан немесе заңды тұлға таратылған жағдайда жұмыс берушінің кінәсінен еңбек жарақатынан немесе кәсіби науқастан болған мүгедектерге көрсетіледі.</w:t>
      </w:r>
      <w:r>
        <w:br/>
      </w:r>
      <w:r>
        <w:rPr>
          <w:rFonts w:ascii="Times New Roman"/>
          <w:b w:val="false"/>
          <w:i w:val="false"/>
          <w:color w:val="000000"/>
          <w:sz w:val="28"/>
        </w:rPr>
        <w:t>
      7. Тұтынушы алатын көрсетілетін мемлекеттік қызметтің нәтижесі кресло-арба беру үшін құжаттарды ресімдеу туралы хабарлама (бұдан әрі - хабарлама), не қызмет көрсетуден бас тарту туралы қағаз жеткізгіште дәлелді жауап болып табылады.</w:t>
      </w:r>
      <w:r>
        <w:br/>
      </w:r>
      <w:r>
        <w:rPr>
          <w:rFonts w:ascii="Times New Roman"/>
          <w:b w:val="false"/>
          <w:i w:val="false"/>
          <w:color w:val="000000"/>
          <w:sz w:val="28"/>
        </w:rPr>
        <w:t>
      Мүгедектердің өтініштері, Еңбек және халықты әлеуметтік қорғау министрлігі Бақылау және әлеуметтік қорғау комитетінің аумақтық бөлімшесі әзірлеген мүгедектерді оңалтудың жеке бағдарламасы негізінде облыстардың жұмыспен қамтуды үйлестіру және әлеуметтік бағдарламалар, республикалық маңызы бар қаланың, астананың жұмыспен қамту және әлеуметтік бағдарламалар басқармалары кресло-арбаға қажеттілікті, олардың тізбесі мен санын көрсете отырып айқындайды және Қазақстан Республикасының сатып алу туралы заңнамасына сәйкес оларды сатып алуды жүргізеді.</w:t>
      </w:r>
      <w:r>
        <w:br/>
      </w:r>
      <w:r>
        <w:rPr>
          <w:rFonts w:ascii="Times New Roman"/>
          <w:b w:val="false"/>
          <w:i w:val="false"/>
          <w:color w:val="000000"/>
          <w:sz w:val="28"/>
        </w:rPr>
        <w:t>
      Кресло-арбаларды беру мүгедектің тегі, аты, әкесінің аты, зейнеткерлік куәлігінің нөмірі, туған күні, тұрғылықты жері, алған кресло-арбаның атауы, алған күні, алудағы белгілер көрсетіле отырып, тізім бойынша уәкілетті орган жүзеге асырылады.</w:t>
      </w:r>
    </w:p>
    <w:bookmarkStart w:name="z72" w:id="54"/>
    <w:p>
      <w:pPr>
        <w:spacing w:after="0"/>
        <w:ind w:left="0"/>
        <w:jc w:val="left"/>
      </w:pPr>
      <w:r>
        <w:rPr>
          <w:rFonts w:ascii="Times New Roman"/>
          <w:b/>
          <w:i w:val="false"/>
          <w:color w:val="000000"/>
        </w:rPr>
        <w:t xml:space="preserve"> 
2. Мемлекеттік қызмет көрсету тәртібі</w:t>
      </w:r>
    </w:p>
    <w:bookmarkEnd w:id="54"/>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кезден бастап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күн сайын сағат 09.00 бастап 18.30-ге дейін, түскі үзіліспен сағат 13.00-ден бастап сағат 14.30-ге дейін.</w:t>
      </w:r>
      <w:r>
        <w:br/>
      </w:r>
      <w:r>
        <w:rPr>
          <w:rFonts w:ascii="Times New Roman"/>
          <w:b w:val="false"/>
          <w:i w:val="false"/>
          <w:color w:val="000000"/>
          <w:sz w:val="28"/>
        </w:rPr>
        <w:t>
      Қабылдау алдын ала жазылмай және жеделдетiп қызмет көрсетусiз кезек тәртiбiмен жүзеге асырылады.</w:t>
      </w:r>
      <w:r>
        <w:br/>
      </w:r>
      <w:r>
        <w:rPr>
          <w:rFonts w:ascii="Times New Roman"/>
          <w:b w:val="false"/>
          <w:i w:val="false"/>
          <w:color w:val="000000"/>
          <w:sz w:val="28"/>
        </w:rPr>
        <w:t>
      11. Мемлекеттік қызмет тұтынушының тұрғылықты жеріндегі уәкілетті органның үй-жайында көрсетіледі. Уәкілетті органның үй-жайы қажетті құжаттарды даярлау үшін орындықтармен (отырғыштармен) және үстелдермен жабдықталған, ақпараттық стенділермен жарақтандырылған, күту залы бар, сондай-ақ мүмкіндігі шектеулі тұтынушыларға қызмет көрсету үшін жағдай көзделген.</w:t>
      </w:r>
      <w:r>
        <w:br/>
      </w:r>
      <w:r>
        <w:rPr>
          <w:rFonts w:ascii="Times New Roman"/>
          <w:b w:val="false"/>
          <w:i w:val="false"/>
          <w:color w:val="000000"/>
          <w:sz w:val="28"/>
        </w:rPr>
        <w:t>
      Уәкілетті органның үй-жайлары санитарлық - эпидемиологиялық нормаларға, ғимараттардың қауіпсіздік талаптарына сәйкес келеді, күзет және өртке қарсы дабылмен жарақтандырылған.</w:t>
      </w:r>
    </w:p>
    <w:bookmarkStart w:name="z73" w:id="5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55"/>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Тұтынушы уәкілетті органда барлық қажетті құжаттарды тапсырғаннан кейін мемлекеттік қызметке тұтынушының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74" w:id="56"/>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6"/>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75" w:id="57"/>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регламентінің</w:t>
      </w:r>
      <w:r>
        <w:br/>
      </w:r>
      <w:r>
        <w:rPr>
          <w:rFonts w:ascii="Times New Roman"/>
          <w:b w:val="false"/>
          <w:i w:val="false"/>
          <w:color w:val="000000"/>
          <w:sz w:val="28"/>
        </w:rPr>
        <w:t>
1 қосымшасы</w:t>
      </w:r>
    </w:p>
    <w:bookmarkEnd w:id="57"/>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3"/>
        <w:gridCol w:w="58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1080" w:hRule="atLeast"/>
        </w:trPr>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5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1815" w:hRule="atLeast"/>
        </w:trPr>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жұмыс күні ішінде</w:t>
            </w:r>
          </w:p>
        </w:tc>
      </w:tr>
    </w:tbl>
    <w:bookmarkStart w:name="z76" w:id="58"/>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58"/>
    <w:p>
      <w:pPr>
        <w:spacing w:after="0"/>
        <w:ind w:left="0"/>
        <w:jc w:val="left"/>
      </w:pPr>
      <w:r>
        <w:rPr>
          <w:rFonts w:ascii="Times New Roman"/>
          <w:b/>
          <w:i w:val="false"/>
          <w:color w:val="000000"/>
        </w:rPr>
        <w:t xml:space="preserve"> Мемлекеттік қызмет көрсету үдерісінде әкімшілік</w:t>
      </w:r>
      <w:r>
        <w:br/>
      </w:r>
      <w:r>
        <w:rPr>
          <w:rFonts w:ascii="Times New Roman"/>
          <w:b/>
          <w:i w:val="false"/>
          <w:color w:val="000000"/>
        </w:rPr>
        <w:t>
әрекеттердің логикалық реттілігі мен ҚФБ</w:t>
      </w:r>
      <w:r>
        <w:br/>
      </w:r>
      <w:r>
        <w:rPr>
          <w:rFonts w:ascii="Times New Roman"/>
          <w:b/>
          <w:i w:val="false"/>
          <w:color w:val="000000"/>
        </w:rPr>
        <w:t>
арасындағы өзара байланысты көрсететін сызба</w:t>
      </w:r>
    </w:p>
    <w:p>
      <w:pPr>
        <w:spacing w:after="0"/>
        <w:ind w:left="0"/>
        <w:jc w:val="both"/>
      </w:pPr>
      <w:r>
        <w:drawing>
          <wp:inline distT="0" distB="0" distL="0" distR="0">
            <wp:extent cx="55372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537200" cy="6108700"/>
                    </a:xfrm>
                    <a:prstGeom prst="rect">
                      <a:avLst/>
                    </a:prstGeom>
                  </pic:spPr>
                </pic:pic>
              </a:graphicData>
            </a:graphic>
          </wp:inline>
        </w:drawing>
      </w:r>
    </w:p>
    <w:bookmarkStart w:name="z77" w:id="59"/>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59"/>
    <w:p>
      <w:pPr>
        <w:spacing w:after="0"/>
        <w:ind w:left="0"/>
        <w:jc w:val="left"/>
      </w:pPr>
      <w:r>
        <w:rPr>
          <w:rFonts w:ascii="Times New Roman"/>
          <w:b/>
          <w:i w:val="false"/>
          <w:color w:val="000000"/>
        </w:rPr>
        <w:t xml:space="preserve"> "Мүгедектерді санаторий-курорттық емдеумен</w:t>
      </w:r>
      <w:r>
        <w:br/>
      </w:r>
      <w:r>
        <w:rPr>
          <w:rFonts w:ascii="Times New Roman"/>
          <w:b/>
          <w:i w:val="false"/>
          <w:color w:val="000000"/>
        </w:rPr>
        <w:t>
қамтамасыз ету үшін оларға құжаттарды ресімдеу"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78" w:id="60"/>
    <w:p>
      <w:pPr>
        <w:spacing w:after="0"/>
        <w:ind w:left="0"/>
        <w:jc w:val="left"/>
      </w:pPr>
      <w:r>
        <w:rPr>
          <w:rFonts w:ascii="Times New Roman"/>
          <w:b/>
          <w:i w:val="false"/>
          <w:color w:val="000000"/>
        </w:rPr>
        <w:t xml:space="preserve"> 
1. Жалпы ережелер</w:t>
      </w:r>
    </w:p>
    <w:bookmarkEnd w:id="60"/>
    <w:p>
      <w:pPr>
        <w:spacing w:after="0"/>
        <w:ind w:left="0"/>
        <w:jc w:val="both"/>
      </w:pPr>
      <w:r>
        <w:rPr>
          <w:rFonts w:ascii="Times New Roman"/>
          <w:b w:val="false"/>
          <w:i w:val="false"/>
          <w:color w:val="000000"/>
          <w:sz w:val="28"/>
        </w:rPr>
        <w:t>      1. Осы "Мүгедектерді санаторий-курорттық емдеумен қамтамасыз ету үшін оларға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"Мүгедектерді санаторий-курорттық емдеумен қамтамасыз ету үшін оларға құжаттарды ресімдеу" мемлекеттік қызметін (бұдан әрі – мемлекеттік қызмет)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Привокзальная көшесі, 85, телефон: 8(7112)  518745, gorzan@mail.ru.</w:t>
      </w:r>
      <w:r>
        <w:br/>
      </w:r>
      <w:r>
        <w:rPr>
          <w:rFonts w:ascii="Times New Roman"/>
          <w:b w:val="false"/>
          <w:i w:val="false"/>
          <w:color w:val="000000"/>
          <w:sz w:val="28"/>
        </w:rPr>
        <w:t>
      6. Мемлекеттік қызмет жеке тұлғаларға: мүгедек және мүгедек бала болып табылатын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7. Көрсетілетін мемлекеттік қызметтің нәтижесі тұтынушыға санаторийлік-курорттық емдеумен қамтамасыз ету үшін құжаттарын ресімдеу туралы хабарлама (бұдан әрі - хабарлама) не қызмет көрсетуден бас тарту туралы дәлелді қағаз жеткізгіштегі жауап болып табылады.</w:t>
      </w:r>
    </w:p>
    <w:bookmarkStart w:name="z79" w:id="61"/>
    <w:p>
      <w:pPr>
        <w:spacing w:after="0"/>
        <w:ind w:left="0"/>
        <w:jc w:val="left"/>
      </w:pPr>
      <w:r>
        <w:rPr>
          <w:rFonts w:ascii="Times New Roman"/>
          <w:b/>
          <w:i w:val="false"/>
          <w:color w:val="000000"/>
        </w:rPr>
        <w:t xml:space="preserve"> 
2. Мемлекеттік қызмет көрсету тәртібі</w:t>
      </w:r>
    </w:p>
    <w:bookmarkEnd w:id="61"/>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13.00-ден 14.30-ге дейінгі түскі үзіліспен күн сайын 9.00-ден бастап 18.30-ге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11. Мемлекеттік қызмет тұтынушының тұрғылықты жері бойынша уәкілетті органның үй жайында көрсетіледі. Уәкілетті органның үй жайлары қажетті құжаттарды дайындау үшін орындықтармен (отырғыштармен) және үстелдермен жабдықталған, ақпараттық стенділермен жарақталған, күту залы болады сондай-ақ үй жайларда мүмкіндіктері шектеулі тұтынушыларға қызмет көрсету үшін жағдайлар көзделген.</w:t>
      </w:r>
      <w:r>
        <w:br/>
      </w:r>
      <w:r>
        <w:rPr>
          <w:rFonts w:ascii="Times New Roman"/>
          <w:b w:val="false"/>
          <w:i w:val="false"/>
          <w:color w:val="000000"/>
          <w:sz w:val="28"/>
        </w:rPr>
        <w:t>
      Уәкілетті органның үй жайлары санитарлық-эпидемиологиялық нормаларға, ғимараттардың қауіпсіздік, оның ішінде өртке қарсы қауіпсіздік талаптарына сай, күзет және өртке қарсы сигнализациямен жарақталған.</w:t>
      </w:r>
    </w:p>
    <w:bookmarkStart w:name="z80" w:id="62"/>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62"/>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81" w:id="63"/>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63"/>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82" w:id="64"/>
    <w:p>
      <w:pPr>
        <w:spacing w:after="0"/>
        <w:ind w:left="0"/>
        <w:jc w:val="both"/>
      </w:pPr>
      <w:r>
        <w:rPr>
          <w:rFonts w:ascii="Times New Roman"/>
          <w:b w:val="false"/>
          <w:i w:val="false"/>
          <w:color w:val="000000"/>
          <w:sz w:val="28"/>
        </w:rPr>
        <w:t>
"Мүгедектерді санатор-курорттық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оларға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w:t>
      </w:r>
      <w:r>
        <w:br/>
      </w:r>
      <w:r>
        <w:rPr>
          <w:rFonts w:ascii="Times New Roman"/>
          <w:b w:val="false"/>
          <w:i w:val="false"/>
          <w:color w:val="000000"/>
          <w:sz w:val="28"/>
        </w:rPr>
        <w:t>
1 қосымшасы</w:t>
      </w:r>
    </w:p>
    <w:bookmarkEnd w:id="64"/>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8"/>
        <w:gridCol w:w="6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108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6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1815"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жұмыс күні ішінде</w:t>
            </w:r>
          </w:p>
        </w:tc>
      </w:tr>
    </w:tbl>
    <w:bookmarkStart w:name="z83" w:id="65"/>
    <w:p>
      <w:pPr>
        <w:spacing w:after="0"/>
        <w:ind w:left="0"/>
        <w:jc w:val="both"/>
      </w:pPr>
      <w:r>
        <w:rPr>
          <w:rFonts w:ascii="Times New Roman"/>
          <w:b w:val="false"/>
          <w:i w:val="false"/>
          <w:color w:val="000000"/>
          <w:sz w:val="28"/>
        </w:rPr>
        <w:t>
"Мүгедектерді санатор-курорттық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оларға құжаттарды ресімдеу"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регламентінің</w:t>
      </w:r>
      <w:r>
        <w:br/>
      </w:r>
      <w:r>
        <w:rPr>
          <w:rFonts w:ascii="Times New Roman"/>
          <w:b w:val="false"/>
          <w:i w:val="false"/>
          <w:color w:val="000000"/>
          <w:sz w:val="28"/>
        </w:rPr>
        <w:t>
2 қосымшасы</w:t>
      </w:r>
    </w:p>
    <w:bookmarkEnd w:id="65"/>
    <w:p>
      <w:pPr>
        <w:spacing w:after="0"/>
        <w:ind w:left="0"/>
        <w:jc w:val="left"/>
      </w:pPr>
      <w:r>
        <w:rPr>
          <w:rFonts w:ascii="Times New Roman"/>
          <w:b/>
          <w:i w:val="false"/>
          <w:color w:val="000000"/>
        </w:rPr>
        <w:t xml:space="preserve"> Мемлекеттік қызмет көрсету үдерісінде әкімшілік</w:t>
      </w:r>
      <w:r>
        <w:br/>
      </w:r>
      <w:r>
        <w:rPr>
          <w:rFonts w:ascii="Times New Roman"/>
          <w:b/>
          <w:i w:val="false"/>
          <w:color w:val="000000"/>
        </w:rPr>
        <w:t>
әрекеттердің логикалық реттілігі мен ҚФБ</w:t>
      </w:r>
      <w:r>
        <w:br/>
      </w:r>
      <w:r>
        <w:rPr>
          <w:rFonts w:ascii="Times New Roman"/>
          <w:b/>
          <w:i w:val="false"/>
          <w:color w:val="000000"/>
        </w:rPr>
        <w:t>
арасындағы өзара байланысты көрсететін сызба</w:t>
      </w:r>
    </w:p>
    <w:p>
      <w:pPr>
        <w:spacing w:after="0"/>
        <w:ind w:left="0"/>
        <w:jc w:val="both"/>
      </w:pPr>
      <w:r>
        <w:drawing>
          <wp:inline distT="0" distB="0" distL="0" distR="0">
            <wp:extent cx="5740400" cy="637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740400" cy="6375400"/>
                    </a:xfrm>
                    <a:prstGeom prst="rect">
                      <a:avLst/>
                    </a:prstGeom>
                  </pic:spPr>
                </pic:pic>
              </a:graphicData>
            </a:graphic>
          </wp:inline>
        </w:drawing>
      </w:r>
    </w:p>
    <w:bookmarkStart w:name="z84" w:id="66"/>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66"/>
    <w:p>
      <w:pPr>
        <w:spacing w:after="0"/>
        <w:ind w:left="0"/>
        <w:jc w:val="left"/>
      </w:pPr>
      <w:r>
        <w:rPr>
          <w:rFonts w:ascii="Times New Roman"/>
          <w:b/>
          <w:i w:val="false"/>
          <w:color w:val="000000"/>
        </w:rPr>
        <w:t xml:space="preserve"> "Тұрғын үй көмегiн тағайындау" мемлекеттік</w:t>
      </w:r>
      <w:r>
        <w:br/>
      </w:r>
      <w:r>
        <w:rPr>
          <w:rFonts w:ascii="Times New Roman"/>
          <w:b/>
          <w:i w:val="false"/>
          <w:color w:val="000000"/>
        </w:rPr>
        <w:t>
қызмет көрсету регламенті</w:t>
      </w:r>
    </w:p>
    <w:bookmarkStart w:name="z85" w:id="67"/>
    <w:p>
      <w:pPr>
        <w:spacing w:after="0"/>
        <w:ind w:left="0"/>
        <w:jc w:val="left"/>
      </w:pPr>
      <w:r>
        <w:rPr>
          <w:rFonts w:ascii="Times New Roman"/>
          <w:b/>
          <w:i w:val="false"/>
          <w:color w:val="000000"/>
        </w:rPr>
        <w:t xml:space="preserve"> 
1. Жалпы ережелер</w:t>
      </w:r>
    </w:p>
    <w:bookmarkEnd w:id="67"/>
    <w:p>
      <w:pPr>
        <w:spacing w:after="0"/>
        <w:ind w:left="0"/>
        <w:jc w:val="both"/>
      </w:pPr>
      <w:r>
        <w:rPr>
          <w:rFonts w:ascii="Times New Roman"/>
          <w:b w:val="false"/>
          <w:i w:val="false"/>
          <w:color w:val="000000"/>
          <w:sz w:val="28"/>
        </w:rPr>
        <w:t>      1. Осы "Тұрғын үй көмегін тағайындау" мемлекеттік қызмет көрсету регламенті (бұдан әрі - Регламент) Қазақстан Республикасы "Әкімшілік рәсімдер туралы" Заңының 2000 жылғы 27 қарашадағы 9-1-бабы  </w:t>
      </w:r>
      <w:r>
        <w:rPr>
          <w:rFonts w:ascii="Times New Roman"/>
          <w:b w:val="false"/>
          <w:i w:val="false"/>
          <w:color w:val="000000"/>
          <w:sz w:val="28"/>
        </w:rPr>
        <w:t>4 тармағына</w:t>
      </w:r>
      <w:r>
        <w:rPr>
          <w:rFonts w:ascii="Times New Roman"/>
          <w:b w:val="false"/>
          <w:i w:val="false"/>
          <w:color w:val="000000"/>
          <w:sz w:val="28"/>
        </w:rPr>
        <w:t>сәйкес жасалған.</w:t>
      </w:r>
      <w:r>
        <w:br/>
      </w:r>
      <w:r>
        <w:rPr>
          <w:rFonts w:ascii="Times New Roman"/>
          <w:b w:val="false"/>
          <w:i w:val="false"/>
          <w:color w:val="000000"/>
          <w:sz w:val="28"/>
        </w:rPr>
        <w:t>
      2. "Тұрғын үй көмегін тағайындау" мемлекеттік қызметін (бұдан әрі – мемлекеттік қызмет)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 (бұдан әрі – орталық) арқылы көрсетеді.</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"Тұрғын үй қатынастары туралы" Қазақстан Республикасының 1997 жылғы 16 сәуiрдегi </w:t>
      </w:r>
      <w:r>
        <w:rPr>
          <w:rFonts w:ascii="Times New Roman"/>
          <w:b w:val="false"/>
          <w:i w:val="false"/>
          <w:color w:val="000000"/>
          <w:sz w:val="28"/>
        </w:rPr>
        <w:t>Заңы</w:t>
      </w:r>
      <w:r>
        <w:rPr>
          <w:rFonts w:ascii="Times New Roman"/>
          <w:b w:val="false"/>
          <w:i w:val="false"/>
          <w:color w:val="000000"/>
          <w:sz w:val="28"/>
        </w:rPr>
        <w:t>, "Ақпараттандыру туралы" Қазақстан Республикасының 2007 жылғы 11 қаңтардағы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көрсету тәртібі туралы толық ақпарат www.ads.gov.kz мекен-жайы бойынша Қазақстан Республикасы құрылыс және тұрғын үй-коммуналдық шаруашылық icтерi агенттiгiнің (бұдан әрі - Агенттік) интернет-ресурсындағы, уәкілетті органның стенділерінде, www.con.gov.kz мекен-жайы бойынша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(бұдан әрі - "Орталық" РМК) интернет-ресурсындағы,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Привокзальная көшесі, 85, телефон: 8(7112)  545824, gorzan@mail.ru.</w:t>
      </w:r>
      <w:r>
        <w:br/>
      </w:r>
      <w:r>
        <w:rPr>
          <w:rFonts w:ascii="Times New Roman"/>
          <w:b w:val="false"/>
          <w:i w:val="false"/>
          <w:color w:val="000000"/>
          <w:sz w:val="28"/>
        </w:rPr>
        <w:t>
      Орталықтың мекен-жайы: Индекс 090000, Батыс Қазақстан облысы, Орал қаласы, Жамбыл көшесі, 81/2, телефон: 8(7112) 282527.</w:t>
      </w:r>
      <w:r>
        <w:br/>
      </w:r>
      <w:r>
        <w:rPr>
          <w:rFonts w:ascii="Times New Roman"/>
          <w:b w:val="false"/>
          <w:i w:val="false"/>
          <w:color w:val="000000"/>
          <w:sz w:val="28"/>
        </w:rPr>
        <w:t>
      6. Уәкілетті органда және орталықта көрсетілетін мемлекеттік қызметтің нәтижесі тұрғын үй көмегін тағайындау туралы қағаз жеткізгіштегі хабарлама (бұдан әрі –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7.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мемлекеттік қызмет алушы) көрсетіледі.</w:t>
      </w:r>
    </w:p>
    <w:bookmarkStart w:name="z86" w:id="68"/>
    <w:p>
      <w:pPr>
        <w:spacing w:after="0"/>
        <w:ind w:left="0"/>
        <w:jc w:val="left"/>
      </w:pPr>
      <w:r>
        <w:rPr>
          <w:rFonts w:ascii="Times New Roman"/>
          <w:b/>
          <w:i w:val="false"/>
          <w:color w:val="000000"/>
        </w:rPr>
        <w:t xml:space="preserve"> 
2. Мемлекеттік қызмет көрсету тәртібі</w:t>
      </w:r>
    </w:p>
    <w:bookmarkEnd w:id="68"/>
    <w:p>
      <w:pPr>
        <w:spacing w:after="0"/>
        <w:ind w:left="0"/>
        <w:jc w:val="both"/>
      </w:pP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w:t>
      </w:r>
      <w:r>
        <w:br/>
      </w:r>
      <w:r>
        <w:rPr>
          <w:rFonts w:ascii="Times New Roman"/>
          <w:b w:val="false"/>
          <w:i w:val="false"/>
          <w:color w:val="000000"/>
          <w:sz w:val="28"/>
        </w:rPr>
        <w:t>
      уәкілетті органда – күнтізбелік он күн ішінде;</w:t>
      </w:r>
      <w:r>
        <w:br/>
      </w:r>
      <w:r>
        <w:rPr>
          <w:rFonts w:ascii="Times New Roman"/>
          <w:b w:val="false"/>
          <w:i w:val="false"/>
          <w:color w:val="000000"/>
          <w:sz w:val="28"/>
        </w:rPr>
        <w:t>
      орталықта – күнтізбелік он күн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қажетті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минуттан аспайды;</w:t>
      </w:r>
      <w:r>
        <w:br/>
      </w:r>
      <w:r>
        <w:rPr>
          <w:rFonts w:ascii="Times New Roman"/>
          <w:b w:val="false"/>
          <w:i w:val="false"/>
          <w:color w:val="000000"/>
          <w:sz w:val="28"/>
        </w:rPr>
        <w:t>
      4) қажетті құжаттарды алған кезде кезекте күтудің рұқсат берілген ең көп уақыты – 20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және мереке күндерiн қоспағанда, күн сайын дүйсенбіден жұманы қоса алғанда, сағат 9-00-ден бастап 18-30-ге дейiн, түскi үзiлiс сағат 13-00-ден бастап 14.30-ге дейiн.</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20.00-ге дейін, түскi үзiлiссіз.</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www.e.gov.kz арқылы броньдауға болады.</w:t>
      </w:r>
      <w:r>
        <w:br/>
      </w:r>
      <w:r>
        <w:rPr>
          <w:rFonts w:ascii="Times New Roman"/>
          <w:b w:val="false"/>
          <w:i w:val="false"/>
          <w:color w:val="000000"/>
          <w:sz w:val="28"/>
        </w:rPr>
        <w:t>
      11. Мемлекеттік қызмет:</w:t>
      </w:r>
      <w:r>
        <w:br/>
      </w:r>
      <w:r>
        <w:rPr>
          <w:rFonts w:ascii="Times New Roman"/>
          <w:b w:val="false"/>
          <w:i w:val="false"/>
          <w:color w:val="000000"/>
          <w:sz w:val="28"/>
        </w:rPr>
        <w:t>
      1) мемлекеттік қызмет алушының тұрғылықты жері бойынша орындықтар, үстелдер, толтырылған бланкілердің үлгілерімен ақпараттық стенділер бар, мүмкіндіктері шектеулі мемлекеттік қызмет алушыларға қызмет көрсету үшін жағдайлар көзделген уәкілетті органның үй-жайында;</w:t>
      </w:r>
      <w:r>
        <w:br/>
      </w:r>
      <w:r>
        <w:rPr>
          <w:rFonts w:ascii="Times New Roman"/>
          <w:b w:val="false"/>
          <w:i w:val="false"/>
          <w:color w:val="000000"/>
          <w:sz w:val="28"/>
        </w:rPr>
        <w:t>
      2) залда анықтамалық бюро, кресло, толтырылған бланкілердің үлгілерімен ақпараттық стенділер орналастырылған, мүмкіндіктері шектеулі мемлекеттік қызмет алушыларға қызмет көрсету үшін жағдайлар көзделген орталықтың үй-жайында көрсетіледі.</w:t>
      </w:r>
      <w:r>
        <w:br/>
      </w:r>
      <w:r>
        <w:rPr>
          <w:rFonts w:ascii="Times New Roman"/>
          <w:b w:val="false"/>
          <w:i w:val="false"/>
          <w:color w:val="000000"/>
          <w:sz w:val="28"/>
        </w:rPr>
        <w:t>
      Уәкілетті органның және орталықтың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Start w:name="z87" w:id="6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69"/>
    <w:p>
      <w:pPr>
        <w:spacing w:after="0"/>
        <w:ind w:left="0"/>
        <w:jc w:val="both"/>
      </w:pPr>
      <w:r>
        <w:rPr>
          <w:rFonts w:ascii="Times New Roman"/>
          <w:b w:val="false"/>
          <w:i w:val="false"/>
          <w:color w:val="000000"/>
          <w:sz w:val="28"/>
        </w:rPr>
        <w:t>      12. Мемлекеттік қызметті алу үшін мемлекеттік қызмет алушы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Барлық қажетті құжаттарды тапсырғаннан кейін мемлекеттік қызмет алушыға:</w:t>
      </w:r>
      <w:r>
        <w:br/>
      </w:r>
      <w:r>
        <w:rPr>
          <w:rFonts w:ascii="Times New Roman"/>
          <w:b w:val="false"/>
          <w:i w:val="false"/>
          <w:color w:val="000000"/>
          <w:sz w:val="28"/>
        </w:rPr>
        <w:t>
      1) уәкілетті органда – мемлекеттік қызметті алушыны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орыны;</w:t>
      </w:r>
      <w:r>
        <w:br/>
      </w:r>
      <w:r>
        <w:rPr>
          <w:rFonts w:ascii="Times New Roman"/>
          <w:b w:val="false"/>
          <w:i w:val="false"/>
          <w:color w:val="000000"/>
          <w:sz w:val="28"/>
        </w:rPr>
        <w:t>
      орталықтың құжаттарды ресімдеуге өтінішті қабылдаған мемлекеттік қызметті алушының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қабылдағаны туралы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15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88" w:id="70"/>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70"/>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89" w:id="71"/>
    <w:p>
      <w:pPr>
        <w:spacing w:after="0"/>
        <w:ind w:left="0"/>
        <w:jc w:val="both"/>
      </w:pPr>
      <w:r>
        <w:rPr>
          <w:rFonts w:ascii="Times New Roman"/>
          <w:b w:val="false"/>
          <w:i w:val="false"/>
          <w:color w:val="000000"/>
          <w:sz w:val="28"/>
        </w:rPr>
        <w:t>
"Тұрғын үй көмегiн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w:t>
      </w:r>
      <w:r>
        <w:br/>
      </w:r>
      <w:r>
        <w:rPr>
          <w:rFonts w:ascii="Times New Roman"/>
          <w:b w:val="false"/>
          <w:i w:val="false"/>
          <w:color w:val="000000"/>
          <w:sz w:val="28"/>
        </w:rPr>
        <w:t>
1 қосымша</w:t>
      </w:r>
    </w:p>
    <w:bookmarkEnd w:id="71"/>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13"/>
        <w:gridCol w:w="43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қабылдайды, тексереді, тіркейді және қолхат береді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қабылдайды, тексереді, тіркейді және және талон береді</w:t>
            </w:r>
          </w:p>
        </w:tc>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xml:space="preserve">
Құжаттарды уәкілетті органға жібереді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қағаз жеткізгіштегі дәлелді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 алушыға уәкілетті органнан алынған хабарлама немесе мемлекеттік қызметті тағайындаудан бас тартқаны туралы дәлелді жауапты береді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 алушыға хабарлама немесе мемлекеттік қызметті тағайындаудан бас тартқаны туралы қағаз жеткізгіштегі дәлелді жауапты береді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уәкілетті орган – күнтізбелік он күн ішінде;</w:t>
            </w:r>
            <w:r>
              <w:br/>
            </w:r>
            <w:r>
              <w:rPr>
                <w:rFonts w:ascii="Times New Roman"/>
                <w:b w:val="false"/>
                <w:i w:val="false"/>
                <w:color w:val="000000"/>
                <w:sz w:val="20"/>
              </w:rPr>
              <w:t>
орталық – күнтізбелік он күн ішінде (мемлекеттік қызметке құжат (нәтиже) қабылдау және беру күні мемлекеттік қызмет көрсету мерзіміне кірмейді)</w:t>
            </w:r>
          </w:p>
        </w:tc>
      </w:tr>
    </w:tbl>
    <w:bookmarkStart w:name="z90" w:id="72"/>
    <w:p>
      <w:pPr>
        <w:spacing w:after="0"/>
        <w:ind w:left="0"/>
        <w:jc w:val="both"/>
      </w:pPr>
      <w:r>
        <w:rPr>
          <w:rFonts w:ascii="Times New Roman"/>
          <w:b w:val="false"/>
          <w:i w:val="false"/>
          <w:color w:val="000000"/>
          <w:sz w:val="28"/>
        </w:rPr>
        <w:t>
"Тұрғын үй көмегiн</w:t>
      </w:r>
      <w:r>
        <w:br/>
      </w:r>
      <w:r>
        <w:rPr>
          <w:rFonts w:ascii="Times New Roman"/>
          <w:b w:val="false"/>
          <w:i w:val="false"/>
          <w:color w:val="000000"/>
          <w:sz w:val="28"/>
        </w:rPr>
        <w:t>
тағайындау" мемлекеттік</w:t>
      </w:r>
      <w:r>
        <w:br/>
      </w:r>
      <w:r>
        <w:rPr>
          <w:rFonts w:ascii="Times New Roman"/>
          <w:b w:val="false"/>
          <w:i w:val="false"/>
          <w:color w:val="000000"/>
          <w:sz w:val="28"/>
        </w:rPr>
        <w:t>
қызмет көрсету Регламенті</w:t>
      </w:r>
      <w:r>
        <w:br/>
      </w:r>
      <w:r>
        <w:rPr>
          <w:rFonts w:ascii="Times New Roman"/>
          <w:b w:val="false"/>
          <w:i w:val="false"/>
          <w:color w:val="000000"/>
          <w:sz w:val="28"/>
        </w:rPr>
        <w:t>
2 қосымша</w:t>
      </w:r>
    </w:p>
    <w:bookmarkEnd w:id="72"/>
    <w:p>
      <w:pPr>
        <w:spacing w:after="0"/>
        <w:ind w:left="0"/>
        <w:jc w:val="left"/>
      </w:pPr>
      <w:r>
        <w:rPr>
          <w:rFonts w:ascii="Times New Roman"/>
          <w:b/>
          <w:i w:val="false"/>
          <w:color w:val="000000"/>
        </w:rPr>
        <w:t xml:space="preserve"> Мемлекеттік қызмет көрсету үдерісінде әкімшілік</w:t>
      </w:r>
      <w:r>
        <w:br/>
      </w:r>
      <w:r>
        <w:rPr>
          <w:rFonts w:ascii="Times New Roman"/>
          <w:b/>
          <w:i w:val="false"/>
          <w:color w:val="000000"/>
        </w:rPr>
        <w:t>
әрекеттердің логикалық реттілігі мен ҚФБ</w:t>
      </w:r>
      <w:r>
        <w:br/>
      </w:r>
      <w:r>
        <w:rPr>
          <w:rFonts w:ascii="Times New Roman"/>
          <w:b/>
          <w:i w:val="false"/>
          <w:color w:val="000000"/>
        </w:rPr>
        <w:t>
арасындағы өзара байланысты көрсететін сызба</w:t>
      </w:r>
    </w:p>
    <w:p>
      <w:pPr>
        <w:spacing w:after="0"/>
        <w:ind w:left="0"/>
        <w:jc w:val="both"/>
      </w:pPr>
      <w:r>
        <w:drawing>
          <wp:inline distT="0" distB="0" distL="0" distR="0">
            <wp:extent cx="7493000" cy="703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493000" cy="7035800"/>
                    </a:xfrm>
                    <a:prstGeom prst="rect">
                      <a:avLst/>
                    </a:prstGeom>
                  </pic:spPr>
                </pic:pic>
              </a:graphicData>
            </a:graphic>
          </wp:inline>
        </w:drawing>
      </w:r>
    </w:p>
    <w:bookmarkStart w:name="z91" w:id="73"/>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73"/>
    <w:p>
      <w:pPr>
        <w:spacing w:after="0"/>
        <w:ind w:left="0"/>
        <w:jc w:val="left"/>
      </w:pPr>
      <w:r>
        <w:rPr>
          <w:rFonts w:ascii="Times New Roman"/>
          <w:b/>
          <w:i w:val="false"/>
          <w:color w:val="000000"/>
        </w:rPr>
        <w:t xml:space="preserve"> "Мемлекеттiк бюджет қаражаты есебiнен</w:t>
      </w:r>
      <w:r>
        <w:br/>
      </w:r>
      <w:r>
        <w:rPr>
          <w:rFonts w:ascii="Times New Roman"/>
          <w:b/>
          <w:i w:val="false"/>
          <w:color w:val="000000"/>
        </w:rPr>
        <w:t>
қызмет көрсететiн мемлекеттiк және мемлекеттiк</w:t>
      </w:r>
      <w:r>
        <w:br/>
      </w:r>
      <w:r>
        <w:rPr>
          <w:rFonts w:ascii="Times New Roman"/>
          <w:b/>
          <w:i w:val="false"/>
          <w:color w:val="000000"/>
        </w:rPr>
        <w:t>
емес медициналық-әлеуметтiк мекемелерде (ұйымдарда)</w:t>
      </w:r>
      <w:r>
        <w:br/>
      </w:r>
      <w:r>
        <w:rPr>
          <w:rFonts w:ascii="Times New Roman"/>
          <w:b/>
          <w:i w:val="false"/>
          <w:color w:val="000000"/>
        </w:rPr>
        <w:t>
әлеуметтiк қызмет көрсетуге арналған құжаттарды</w:t>
      </w:r>
      <w:r>
        <w:br/>
      </w:r>
      <w:r>
        <w:rPr>
          <w:rFonts w:ascii="Times New Roman"/>
          <w:b/>
          <w:i w:val="false"/>
          <w:color w:val="000000"/>
        </w:rPr>
        <w:t>
ресiмдеу" мемлекеттiк қызмет көрсету</w:t>
      </w:r>
      <w:r>
        <w:br/>
      </w:r>
      <w:r>
        <w:rPr>
          <w:rFonts w:ascii="Times New Roman"/>
          <w:b/>
          <w:i w:val="false"/>
          <w:color w:val="000000"/>
        </w:rPr>
        <w:t>
регламенті</w:t>
      </w:r>
    </w:p>
    <w:bookmarkStart w:name="z92" w:id="74"/>
    <w:p>
      <w:pPr>
        <w:spacing w:after="0"/>
        <w:ind w:left="0"/>
        <w:jc w:val="left"/>
      </w:pPr>
      <w:r>
        <w:rPr>
          <w:rFonts w:ascii="Times New Roman"/>
          <w:b/>
          <w:i w:val="false"/>
          <w:color w:val="000000"/>
        </w:rPr>
        <w:t xml:space="preserve"> 
1. Жалпы ережелер.</w:t>
      </w:r>
    </w:p>
    <w:bookmarkEnd w:id="74"/>
    <w:p>
      <w:pPr>
        <w:spacing w:after="0"/>
        <w:ind w:left="0"/>
        <w:jc w:val="both"/>
      </w:pPr>
      <w:r>
        <w:rPr>
          <w:rFonts w:ascii="Times New Roman"/>
          <w:b w:val="false"/>
          <w:i w:val="false"/>
          <w:color w:val="000000"/>
          <w:sz w:val="28"/>
        </w:rPr>
        <w:t>      1. Осы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 көрсету регламенті (бұдан әрі - Регламент) Қазақстан Республикасы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қызметін (бұдан әрі – мемлекеттік қызмет)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 (бұдан әрі – орталық) арқылы көрсетеді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"Арнаулы әлеуметтік қызметтер туралы" Қазақстан Республикасының 2008 жылғы 29 желтоқсандағы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Привокзальная көшесі, 85, телефон: 8(7112)  518745, gorzan@mail.ru.</w:t>
      </w:r>
      <w:r>
        <w:br/>
      </w:r>
      <w:r>
        <w:rPr>
          <w:rFonts w:ascii="Times New Roman"/>
          <w:b w:val="false"/>
          <w:i w:val="false"/>
          <w:color w:val="000000"/>
          <w:sz w:val="28"/>
        </w:rPr>
        <w:t>
      Орталықтың мекен-жайы: Индекс 090000, Батыс Қазақстан облысы, Орал қаласы, Жамбыл көшесі, 81/2, телефон: 8(7112) 282527.</w:t>
      </w:r>
      <w:r>
        <w:br/>
      </w:r>
      <w:r>
        <w:rPr>
          <w:rFonts w:ascii="Times New Roman"/>
          <w:b w:val="false"/>
          <w:i w:val="false"/>
          <w:color w:val="000000"/>
          <w:sz w:val="28"/>
        </w:rPr>
        <w:t>
      6. Мемлекеттiк қызмет жеке тұлғаларға: оңалтудың жеке бағдарламасына немесе медициналық ұйымның қорытындысына сәйкес бөгде адамның күтiмiне және әлеуметтiк қызмет көрсетуге мұқтаж Қазақстан Республикасының азаматтарына, оралмандарға, Қазақстан Республикасының аумағында тұрақты тұратын шетелдiктер мен азаматтығы жоқ адамдарға (бұдан әрі - тұтынушылар):</w:t>
      </w:r>
      <w:r>
        <w:br/>
      </w:r>
      <w:r>
        <w:rPr>
          <w:rFonts w:ascii="Times New Roman"/>
          <w:b w:val="false"/>
          <w:i w:val="false"/>
          <w:color w:val="000000"/>
          <w:sz w:val="28"/>
        </w:rPr>
        <w:t>
      1) жасы он сегiзден асқан психоневрологиялық ауруы бар мүгедектерге;</w:t>
      </w:r>
      <w:r>
        <w:br/>
      </w:r>
      <w:r>
        <w:rPr>
          <w:rFonts w:ascii="Times New Roman"/>
          <w:b w:val="false"/>
          <w:i w:val="false"/>
          <w:color w:val="000000"/>
          <w:sz w:val="28"/>
        </w:rPr>
        <w:t>
      2) психоневрологиялық патологиясы бар немесе тiрек-қимыл аппаратының функциясы бұзылған мүгедек балаларға;</w:t>
      </w:r>
      <w:r>
        <w:br/>
      </w:r>
      <w:r>
        <w:rPr>
          <w:rFonts w:ascii="Times New Roman"/>
          <w:b w:val="false"/>
          <w:i w:val="false"/>
          <w:color w:val="000000"/>
          <w:sz w:val="28"/>
        </w:rPr>
        <w:t>
      3) жалғыз тұратын бiрiншi, екiншi топтағы мүгедектер мен қарттарға көрсетiледi.</w:t>
      </w:r>
      <w:r>
        <w:br/>
      </w:r>
      <w:r>
        <w:rPr>
          <w:rFonts w:ascii="Times New Roman"/>
          <w:b w:val="false"/>
          <w:i w:val="false"/>
          <w:color w:val="000000"/>
          <w:sz w:val="28"/>
        </w:rPr>
        <w:t>
      7. Өтiнiш берушi алатын көрсетiлетiн мемлекеттiк қызметтiң нәтижесi мемлекеттiк бюджет қаражаты есебiнен қызметтер көрсететiн мемлекеттiк және мемлекеттiк емес медициналық-әлеуметтiк мекемелерде (ұйымдарда) әлеуметтiк қызмет көрсетуге құжаттарды ресiмдеу туралы хабарлама (бұдан әрі - хабарлама) немесе қызмет көрсетуден бас тарту туралы қағаз жеткiзгiштегi дәлелдi жауап болып табылады.</w:t>
      </w:r>
    </w:p>
    <w:bookmarkStart w:name="z93" w:id="75"/>
    <w:p>
      <w:pPr>
        <w:spacing w:after="0"/>
        <w:ind w:left="0"/>
        <w:jc w:val="left"/>
      </w:pPr>
      <w:r>
        <w:rPr>
          <w:rFonts w:ascii="Times New Roman"/>
          <w:b/>
          <w:i w:val="false"/>
          <w:color w:val="000000"/>
        </w:rPr>
        <w:t xml:space="preserve"> 
2. Мемлекеттік қызмет көрсету тәртібі</w:t>
      </w:r>
    </w:p>
    <w:bookmarkEnd w:id="75"/>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көрсету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айқындалған қажетті құжаттарды тапсырған сәттен бастап:</w:t>
      </w:r>
      <w:r>
        <w:br/>
      </w:r>
      <w:r>
        <w:rPr>
          <w:rFonts w:ascii="Times New Roman"/>
          <w:b w:val="false"/>
          <w:i w:val="false"/>
          <w:color w:val="000000"/>
          <w:sz w:val="28"/>
        </w:rPr>
        <w:t>
      уәкiлеттi органға – он жетi жұмыс күнi iшiнде;</w:t>
      </w:r>
      <w:r>
        <w:br/>
      </w:r>
      <w:r>
        <w:rPr>
          <w:rFonts w:ascii="Times New Roman"/>
          <w:b w:val="false"/>
          <w:i w:val="false"/>
          <w:color w:val="000000"/>
          <w:sz w:val="28"/>
        </w:rPr>
        <w:t>
      орталыққа – он жетi жұмыс күнi iшiнде (мемлекеттiк қызмет құжатын (нәтиже) қабылдау және беру күнi мемлекеттiк қызмет көрсету мерзiмiне кiрмейдi);</w:t>
      </w:r>
      <w:r>
        <w:br/>
      </w:r>
      <w:r>
        <w:rPr>
          <w:rFonts w:ascii="Times New Roman"/>
          <w:b w:val="false"/>
          <w:i w:val="false"/>
          <w:color w:val="000000"/>
          <w:sz w:val="28"/>
        </w:rPr>
        <w:t>
      2) тұтынушы жүгiнген күнi сол жерде көрсетiлетiн мемлекеттiк қызметтi алуға дейiн күтудiң ең көп рұқсат етiлген уақыты (талон алғанға дейiн) 30 минуттан аспайды;</w:t>
      </w:r>
      <w:r>
        <w:br/>
      </w:r>
      <w:r>
        <w:rPr>
          <w:rFonts w:ascii="Times New Roman"/>
          <w:b w:val="false"/>
          <w:i w:val="false"/>
          <w:color w:val="000000"/>
          <w:sz w:val="28"/>
        </w:rPr>
        <w:t>
      3) тұтынушы жүгiнген күнi сол жерде көрсетiлетiн мемлекеттiк қызметтi алушыға қызмет көрсетудiң ең көп рұқсат етiлген уақыты уәкiлеттi органда 15 минуттан, орталықта 30 минуттан аспайды.</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Жұмыс кестесi:</w:t>
      </w:r>
      <w:r>
        <w:br/>
      </w:r>
      <w:r>
        <w:rPr>
          <w:rFonts w:ascii="Times New Roman"/>
          <w:b w:val="false"/>
          <w:i w:val="false"/>
          <w:color w:val="000000"/>
          <w:sz w:val="28"/>
        </w:rPr>
        <w:t>
      1) уәкiлеттi органның: демалыс (сенбi, жексенбi) және мереке күндерiн қоспағанда, сағат 13.00-ден 14.30-ге дейiн түскi үзiлiспен, күн сайын сағат 9.00-ден 18.30-ға дейiн.</w:t>
      </w:r>
      <w:r>
        <w:br/>
      </w:r>
      <w:r>
        <w:rPr>
          <w:rFonts w:ascii="Times New Roman"/>
          <w:b w:val="false"/>
          <w:i w:val="false"/>
          <w:color w:val="000000"/>
          <w:sz w:val="28"/>
        </w:rPr>
        <w:t>
      Қабылдау алдын ала жазылусыз және жедел қызмет көрсетусiз кезек күту тәртiбiмен жүзеге асырылады.</w:t>
      </w:r>
      <w:r>
        <w:br/>
      </w:r>
      <w:r>
        <w:rPr>
          <w:rFonts w:ascii="Times New Roman"/>
          <w:b w:val="false"/>
          <w:i w:val="false"/>
          <w:color w:val="000000"/>
          <w:sz w:val="28"/>
        </w:rPr>
        <w:t>
      2) Орталықтың жұмыс кестесі: жексенбі және мереке күндерін қоспағанда, күн сайын дүйсенбіден сенбіні қоса алғанда, сағат 9.00-ден 20.00-ге дейін, түскі үзіліссіз.</w:t>
      </w:r>
      <w:r>
        <w:br/>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11. Мемлекеттiк қызмет:</w:t>
      </w:r>
      <w:r>
        <w:br/>
      </w:r>
      <w:r>
        <w:rPr>
          <w:rFonts w:ascii="Times New Roman"/>
          <w:b w:val="false"/>
          <w:i w:val="false"/>
          <w:color w:val="000000"/>
          <w:sz w:val="28"/>
        </w:rPr>
        <w:t>
      1) тұтынушының тұрғылықты жерi бойынша уәкiлеттi органның үй-жайларында көрсетiледi, онда орындықтар, үстелдер, толтырылған бланк үлгiлерi iлiнген ақпараттық стендiлер бар, мүмкiндiгi шектеулi өтiнiш берушiлерге қызмет көрсету үшiн жағдай көзделген;</w:t>
      </w:r>
      <w:r>
        <w:br/>
      </w:r>
      <w:r>
        <w:rPr>
          <w:rFonts w:ascii="Times New Roman"/>
          <w:b w:val="false"/>
          <w:i w:val="false"/>
          <w:color w:val="000000"/>
          <w:sz w:val="28"/>
        </w:rPr>
        <w:t>
      2) залында анықтама бюросы, кресло, толтырылған бланк үлгiлерi iлiнген ақпарат стендiлерi бар орталықтың үй-жайында көрсетiледi, мүмкiндiктерi шектеулi өтiнiш берушiлерге қызмет көрсетуге жағдай көзделген.</w:t>
      </w:r>
      <w:r>
        <w:br/>
      </w:r>
      <w:r>
        <w:rPr>
          <w:rFonts w:ascii="Times New Roman"/>
          <w:b w:val="false"/>
          <w:i w:val="false"/>
          <w:color w:val="000000"/>
          <w:sz w:val="28"/>
        </w:rPr>
        <w:t>
      Уәкiлеттi органның және орталықтың үй-жайлары санитарлық-эпидемиологиялық нормаларға, ғимараттардың қауiпсiздiгiне қойылатын талаптарға сай келедi, күзету және өртке қарсы сигнал берумен жарақтандырылған, үй-жайға кiру режимi – еркiн.</w:t>
      </w:r>
    </w:p>
    <w:bookmarkStart w:name="z94" w:id="76"/>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76"/>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Барлы қажетті құжаттарды тапсырғаннан кейін тұтынушыға:</w:t>
      </w:r>
      <w:r>
        <w:br/>
      </w:r>
      <w:r>
        <w:rPr>
          <w:rFonts w:ascii="Times New Roman"/>
          <w:b w:val="false"/>
          <w:i w:val="false"/>
          <w:color w:val="000000"/>
          <w:sz w:val="28"/>
        </w:rPr>
        <w:t>
      1) уәкілетті органда – тұтынушының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95" w:id="77"/>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77"/>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96" w:id="78"/>
    <w:p>
      <w:pPr>
        <w:spacing w:after="0"/>
        <w:ind w:left="0"/>
        <w:jc w:val="both"/>
      </w:pPr>
      <w:r>
        <w:rPr>
          <w:rFonts w:ascii="Times New Roman"/>
          <w:b w:val="false"/>
          <w:i w:val="false"/>
          <w:color w:val="000000"/>
          <w:sz w:val="28"/>
        </w:rPr>
        <w:t>
"Мемлекеттiк бюджет қаражаты</w:t>
      </w:r>
      <w:r>
        <w:br/>
      </w:r>
      <w:r>
        <w:rPr>
          <w:rFonts w:ascii="Times New Roman"/>
          <w:b w:val="false"/>
          <w:i w:val="false"/>
          <w:color w:val="000000"/>
          <w:sz w:val="28"/>
        </w:rPr>
        <w:t>
есебiнен қызмет көрсететiн</w:t>
      </w:r>
      <w:r>
        <w:br/>
      </w:r>
      <w:r>
        <w:rPr>
          <w:rFonts w:ascii="Times New Roman"/>
          <w:b w:val="false"/>
          <w:i w:val="false"/>
          <w:color w:val="000000"/>
          <w:sz w:val="28"/>
        </w:rPr>
        <w:t>
мемлекеттiк және мемлекеттiк</w:t>
      </w:r>
      <w:r>
        <w:br/>
      </w:r>
      <w:r>
        <w:rPr>
          <w:rFonts w:ascii="Times New Roman"/>
          <w:b w:val="false"/>
          <w:i w:val="false"/>
          <w:color w:val="000000"/>
          <w:sz w:val="28"/>
        </w:rPr>
        <w:t>
емес медициналық-әлеуметтiк</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әлеуметтiк қызмет көрсетуге</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78"/>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2"/>
        <w:gridCol w:w="3776"/>
        <w:gridCol w:w="39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қолхат береді</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3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алынған хабарламаны немесе мемлекеттік қызметті тағайындаудан бас тартқаны туралы дәлелді қағаз жеткізгіштегі жауапты береді</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уәкiлеттi орган – он жетi жұмыс күнi iшiнде;</w:t>
            </w:r>
            <w:r>
              <w:br/>
            </w:r>
            <w:r>
              <w:rPr>
                <w:rFonts w:ascii="Times New Roman"/>
                <w:b w:val="false"/>
                <w:i w:val="false"/>
                <w:color w:val="000000"/>
                <w:sz w:val="20"/>
              </w:rPr>
              <w:t>
орталық – он жетi жұмыс күнi iшiнде (мемлекеттiк қызмет құжатын (нәтиже) қабылдау және беру күнi мемлекеттiк қызмет көрсету мерзiмiне кiрмейдi)</w:t>
            </w:r>
          </w:p>
        </w:tc>
      </w:tr>
    </w:tbl>
    <w:bookmarkStart w:name="z97" w:id="79"/>
    <w:p>
      <w:pPr>
        <w:spacing w:after="0"/>
        <w:ind w:left="0"/>
        <w:jc w:val="both"/>
      </w:pPr>
      <w:r>
        <w:rPr>
          <w:rFonts w:ascii="Times New Roman"/>
          <w:b w:val="false"/>
          <w:i w:val="false"/>
          <w:color w:val="000000"/>
          <w:sz w:val="28"/>
        </w:rPr>
        <w:t>
"Мемлекеттiк бюджет қаражаты</w:t>
      </w:r>
      <w:r>
        <w:br/>
      </w:r>
      <w:r>
        <w:rPr>
          <w:rFonts w:ascii="Times New Roman"/>
          <w:b w:val="false"/>
          <w:i w:val="false"/>
          <w:color w:val="000000"/>
          <w:sz w:val="28"/>
        </w:rPr>
        <w:t>
есебiнен қызмет көрсететiн</w:t>
      </w:r>
      <w:r>
        <w:br/>
      </w:r>
      <w:r>
        <w:rPr>
          <w:rFonts w:ascii="Times New Roman"/>
          <w:b w:val="false"/>
          <w:i w:val="false"/>
          <w:color w:val="000000"/>
          <w:sz w:val="28"/>
        </w:rPr>
        <w:t>
мемлекеттiк және мемлекеттiк</w:t>
      </w:r>
      <w:r>
        <w:br/>
      </w:r>
      <w:r>
        <w:rPr>
          <w:rFonts w:ascii="Times New Roman"/>
          <w:b w:val="false"/>
          <w:i w:val="false"/>
          <w:color w:val="000000"/>
          <w:sz w:val="28"/>
        </w:rPr>
        <w:t>
емес медициналық-әлеуметтiк</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әлеуметтiк қызмет көрсетуге</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79"/>
    <w:p>
      <w:pPr>
        <w:spacing w:after="0"/>
        <w:ind w:left="0"/>
        <w:jc w:val="left"/>
      </w:pPr>
      <w:r>
        <w:rPr>
          <w:rFonts w:ascii="Times New Roman"/>
          <w:b/>
          <w:i w:val="false"/>
          <w:color w:val="000000"/>
        </w:rPr>
        <w:t xml:space="preserve"> Мемлекеттік қызмет көрсету үдерісінде әкімшілік</w:t>
      </w:r>
      <w:r>
        <w:br/>
      </w:r>
      <w:r>
        <w:rPr>
          <w:rFonts w:ascii="Times New Roman"/>
          <w:b/>
          <w:i w:val="false"/>
          <w:color w:val="000000"/>
        </w:rPr>
        <w:t>
әрекеттердің логикалық реттілігі мен ҚФБ</w:t>
      </w:r>
      <w:r>
        <w:br/>
      </w:r>
      <w:r>
        <w:rPr>
          <w:rFonts w:ascii="Times New Roman"/>
          <w:b/>
          <w:i w:val="false"/>
          <w:color w:val="000000"/>
        </w:rPr>
        <w:t>
арасындағы өзара байланысты көрсететін сызба</w:t>
      </w:r>
    </w:p>
    <w:p>
      <w:pPr>
        <w:spacing w:after="0"/>
        <w:ind w:left="0"/>
        <w:jc w:val="both"/>
      </w:pPr>
      <w:r>
        <w:drawing>
          <wp:inline distT="0" distB="0" distL="0" distR="0">
            <wp:extent cx="70358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035800" cy="6273800"/>
                    </a:xfrm>
                    <a:prstGeom prst="rect">
                      <a:avLst/>
                    </a:prstGeom>
                  </pic:spPr>
                </pic:pic>
              </a:graphicData>
            </a:graphic>
          </wp:inline>
        </w:drawing>
      </w:r>
    </w:p>
    <w:bookmarkStart w:name="z98" w:id="80"/>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80"/>
    <w:p>
      <w:pPr>
        <w:spacing w:after="0"/>
        <w:ind w:left="0"/>
        <w:jc w:val="left"/>
      </w:pPr>
      <w:r>
        <w:rPr>
          <w:rFonts w:ascii="Times New Roman"/>
          <w:b/>
          <w:i w:val="false"/>
          <w:color w:val="000000"/>
        </w:rPr>
        <w:t xml:space="preserve"> "Жалғызілікті, жалғыз тұратын қарттарға,</w:t>
      </w:r>
      <w:r>
        <w:br/>
      </w:r>
      <w:r>
        <w:rPr>
          <w:rFonts w:ascii="Times New Roman"/>
          <w:b/>
          <w:i w:val="false"/>
          <w:color w:val="000000"/>
        </w:rPr>
        <w:t>
бөгде адамның күтіміне және жәрдеміне мұқтаж</w:t>
      </w:r>
      <w:r>
        <w:br/>
      </w:r>
      <w:r>
        <w:rPr>
          <w:rFonts w:ascii="Times New Roman"/>
          <w:b/>
          <w:i w:val="false"/>
          <w:color w:val="000000"/>
        </w:rPr>
        <w:t>
мүгедектерге және мүгедек балаларға үйде</w:t>
      </w:r>
      <w:r>
        <w:br/>
      </w:r>
      <w:r>
        <w:rPr>
          <w:rFonts w:ascii="Times New Roman"/>
          <w:b/>
          <w:i w:val="false"/>
          <w:color w:val="000000"/>
        </w:rPr>
        <w:t>
әлеуметтік қызмет көрсетуге құжаттарды</w:t>
      </w:r>
      <w:r>
        <w:br/>
      </w:r>
      <w:r>
        <w:rPr>
          <w:rFonts w:ascii="Times New Roman"/>
          <w:b/>
          <w:i w:val="false"/>
          <w:color w:val="000000"/>
        </w:rPr>
        <w:t>
ресімдеу" мемлекеттік қызмет көрсету</w:t>
      </w:r>
      <w:r>
        <w:br/>
      </w:r>
      <w:r>
        <w:rPr>
          <w:rFonts w:ascii="Times New Roman"/>
          <w:b/>
          <w:i w:val="false"/>
          <w:color w:val="000000"/>
        </w:rPr>
        <w:t>
регламенті</w:t>
      </w:r>
    </w:p>
    <w:bookmarkStart w:name="z99" w:id="81"/>
    <w:p>
      <w:pPr>
        <w:spacing w:after="0"/>
        <w:ind w:left="0"/>
        <w:jc w:val="left"/>
      </w:pPr>
      <w:r>
        <w:rPr>
          <w:rFonts w:ascii="Times New Roman"/>
          <w:b/>
          <w:i w:val="false"/>
          <w:color w:val="000000"/>
        </w:rPr>
        <w:t xml:space="preserve"> 
1. Жалпы ережелер</w:t>
      </w:r>
    </w:p>
    <w:bookmarkEnd w:id="81"/>
    <w:p>
      <w:pPr>
        <w:spacing w:after="0"/>
        <w:ind w:left="0"/>
        <w:jc w:val="both"/>
      </w:pPr>
      <w:r>
        <w:rPr>
          <w:rFonts w:ascii="Times New Roman"/>
          <w:b w:val="false"/>
          <w:i w:val="false"/>
          <w:color w:val="000000"/>
          <w:sz w:val="28"/>
        </w:rPr>
        <w:t>      1. Осы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қызметін (бұдан әрі – мемлекеттік қызмет)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 (бұдан әрі – орталық) арқылы көрсетеді.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 2005 жылғы 13 сәуірдегі </w:t>
      </w:r>
      <w:r>
        <w:rPr>
          <w:rFonts w:ascii="Times New Roman"/>
          <w:b w:val="false"/>
          <w:i w:val="false"/>
          <w:color w:val="000000"/>
          <w:sz w:val="28"/>
        </w:rPr>
        <w:t>Заңы</w:t>
      </w:r>
      <w:r>
        <w:rPr>
          <w:rFonts w:ascii="Times New Roman"/>
          <w:b w:val="false"/>
          <w:i w:val="false"/>
          <w:color w:val="000000"/>
          <w:sz w:val="28"/>
        </w:rPr>
        <w:t>, "Арнаулы әлеуметтік қызметтер туралы" Қазақстан Республикасы 2008 жылғы 29 желтоқсандағы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Привокзальная көшесі, 85, телефон: 8(7112) 543829, gorzan@mail.ru.</w:t>
      </w:r>
      <w:r>
        <w:br/>
      </w:r>
      <w:r>
        <w:rPr>
          <w:rFonts w:ascii="Times New Roman"/>
          <w:b w:val="false"/>
          <w:i w:val="false"/>
          <w:color w:val="000000"/>
          <w:sz w:val="28"/>
        </w:rPr>
        <w:t>
      Орталықтың мекен-жайы: Индекс 090000, Батыс Қазақстан облысы, Орал қаласы, Жамбыл көшесі, 81/2, телефон: 8(7112) 282527.</w:t>
      </w:r>
      <w:r>
        <w:br/>
      </w:r>
      <w:r>
        <w:rPr>
          <w:rFonts w:ascii="Times New Roman"/>
          <w:b w:val="false"/>
          <w:i w:val="false"/>
          <w:color w:val="000000"/>
          <w:sz w:val="28"/>
        </w:rPr>
        <w:t>
      6. Мемлекеттiк қызмет жеке тұлғаларға: оңалтудың жеке бағдарламасына немесе медициналық ұйымның қорытындысына сәйкес бөгде адамның күтiмiне және әлеуметтiк қызмет көрсетуге мұқтаж Қазақстан Республикасының азаматтарына, оралмандарға, Қазақстан Республикасының аумағында тұрақты тұратын шетелдiктер мен азаматтығы жоқ адамдарға (бұдан әрi – тұтынушылар):</w:t>
      </w:r>
      <w:r>
        <w:br/>
      </w:r>
      <w:r>
        <w:rPr>
          <w:rFonts w:ascii="Times New Roman"/>
          <w:b w:val="false"/>
          <w:i w:val="false"/>
          <w:color w:val="000000"/>
          <w:sz w:val="28"/>
        </w:rPr>
        <w:t>
      1) жалғызiлiктi, жалғыз тұратын бiрiншi, екiншi топтағы мүгедектер мен қарттарға;</w:t>
      </w:r>
      <w:r>
        <w:br/>
      </w:r>
      <w:r>
        <w:rPr>
          <w:rFonts w:ascii="Times New Roman"/>
          <w:b w:val="false"/>
          <w:i w:val="false"/>
          <w:color w:val="000000"/>
          <w:sz w:val="28"/>
        </w:rPr>
        <w:t>
      2) отбасында тұратын тiрек-қимыл аппараты бұзылған мүгедек балаларға;</w:t>
      </w:r>
      <w:r>
        <w:br/>
      </w:r>
      <w:r>
        <w:rPr>
          <w:rFonts w:ascii="Times New Roman"/>
          <w:b w:val="false"/>
          <w:i w:val="false"/>
          <w:color w:val="000000"/>
          <w:sz w:val="28"/>
        </w:rPr>
        <w:t>
      3) отбасында тұратын психоневрологиялық патологиясы бар мүгедек балаларға;</w:t>
      </w:r>
      <w:r>
        <w:br/>
      </w:r>
      <w:r>
        <w:rPr>
          <w:rFonts w:ascii="Times New Roman"/>
          <w:b w:val="false"/>
          <w:i w:val="false"/>
          <w:color w:val="000000"/>
          <w:sz w:val="28"/>
        </w:rPr>
        <w:t>
      4) отбасында тұратын психоневрологиялық аурулары бар 18 жастан асқан адамдарға көрсетiледi.</w:t>
      </w:r>
      <w:r>
        <w:br/>
      </w:r>
      <w:r>
        <w:rPr>
          <w:rFonts w:ascii="Times New Roman"/>
          <w:b w:val="false"/>
          <w:i w:val="false"/>
          <w:color w:val="000000"/>
          <w:sz w:val="28"/>
        </w:rPr>
        <w:t>
      7. Тұтынушы алатын көрсетiлетiн мемлекеттiк қызметтiң нәтижесi үйде әлеуметтiк қызмет көрсетуге құжаттарды ресiмдеу туралы хабарлама (бұдан әрi – хабарлама) не қызмет көрсетуден бас тарту туралы қағаз жеткiзгiштегi дәлелдi жауап болып табылады.</w:t>
      </w:r>
    </w:p>
    <w:bookmarkStart w:name="z100" w:id="82"/>
    <w:p>
      <w:pPr>
        <w:spacing w:after="0"/>
        <w:ind w:left="0"/>
        <w:jc w:val="left"/>
      </w:pPr>
      <w:r>
        <w:rPr>
          <w:rFonts w:ascii="Times New Roman"/>
          <w:b/>
          <w:i w:val="false"/>
          <w:color w:val="000000"/>
        </w:rPr>
        <w:t xml:space="preserve"> 
2. Мемлекеттік қызмет көрсету тәртібі</w:t>
      </w:r>
    </w:p>
    <w:bookmarkEnd w:id="82"/>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кезден бастап:</w:t>
      </w:r>
      <w:r>
        <w:br/>
      </w:r>
      <w:r>
        <w:rPr>
          <w:rFonts w:ascii="Times New Roman"/>
          <w:b w:val="false"/>
          <w:i w:val="false"/>
          <w:color w:val="000000"/>
          <w:sz w:val="28"/>
        </w:rPr>
        <w:t>
      уәкiлеттi органға – он төрт жұмыс күнi iшiнде;</w:t>
      </w:r>
      <w:r>
        <w:br/>
      </w:r>
      <w:r>
        <w:rPr>
          <w:rFonts w:ascii="Times New Roman"/>
          <w:b w:val="false"/>
          <w:i w:val="false"/>
          <w:color w:val="000000"/>
          <w:sz w:val="28"/>
        </w:rPr>
        <w:t>
      орталыққа – он төрт жұмыс күнi iшiнде (мемлекеттiк қызметтiң құжатын (нәтиже) қабылдау және беру күнi мемлекеттiк қызмет көрсету мерзiмiне кiрмейдi);</w:t>
      </w:r>
      <w:r>
        <w:br/>
      </w:r>
      <w:r>
        <w:rPr>
          <w:rFonts w:ascii="Times New Roman"/>
          <w:b w:val="false"/>
          <w:i w:val="false"/>
          <w:color w:val="000000"/>
          <w:sz w:val="28"/>
        </w:rPr>
        <w:t>
      2) тұтынушы жүгiнген күнi сол жерде көрсетiлетiн мемлекеттiк қызметтi алуға дейiн күтудiң ең көп рұқсат етiлген уақыты (талон алғанға дейiн) 30 минуттан аспайды;</w:t>
      </w:r>
      <w:r>
        <w:br/>
      </w:r>
      <w:r>
        <w:rPr>
          <w:rFonts w:ascii="Times New Roman"/>
          <w:b w:val="false"/>
          <w:i w:val="false"/>
          <w:color w:val="000000"/>
          <w:sz w:val="28"/>
        </w:rPr>
        <w:t>
      тұтынушы жүгiнген күнi сол жерде көрсетiлетiн мемлекеттiк қызметтi тұтынушыға қызмет көрсетудiң ең көп рұқсат етiлген уақыты уәкiлеттi органда 15 минуттан, орталықта 30 минуттан аспайды.</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Жұмыс кестесi:</w:t>
      </w:r>
      <w:r>
        <w:br/>
      </w:r>
      <w:r>
        <w:rPr>
          <w:rFonts w:ascii="Times New Roman"/>
          <w:b w:val="false"/>
          <w:i w:val="false"/>
          <w:color w:val="000000"/>
          <w:sz w:val="28"/>
        </w:rPr>
        <w:t>
      1) уәкiлеттi органның: демалыс (сенбi, жексенбi) және мереке күндерiн қоспағанда, сағат 13.00-ден 14.30-ге дейiн түскi үзiлiспен, күн сайын сағат 9.00-ден 18.30-ға дейiн.</w:t>
      </w:r>
      <w:r>
        <w:br/>
      </w:r>
      <w:r>
        <w:rPr>
          <w:rFonts w:ascii="Times New Roman"/>
          <w:b w:val="false"/>
          <w:i w:val="false"/>
          <w:color w:val="000000"/>
          <w:sz w:val="28"/>
        </w:rPr>
        <w:t>
      Қабылдау алдын ала жазылусыз және жедел қызмет көрсетусiз кезек күту тәртiбiмен жүзеге асырылады.</w:t>
      </w:r>
      <w:r>
        <w:br/>
      </w:r>
      <w:r>
        <w:rPr>
          <w:rFonts w:ascii="Times New Roman"/>
          <w:b w:val="false"/>
          <w:i w:val="false"/>
          <w:color w:val="000000"/>
          <w:sz w:val="28"/>
        </w:rPr>
        <w:t>
      2) орталықтың: жексенбі және мереке күндерін қоспағанда, күн сайын дүйсенбіден сенбіні қоса алғанда, сағат 9.00-ден 20.00-ге дейін, түскі үзіліссіз.</w:t>
      </w:r>
      <w:r>
        <w:br/>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11. Мемлекеттiк қызмет:</w:t>
      </w:r>
      <w:r>
        <w:br/>
      </w:r>
      <w:r>
        <w:rPr>
          <w:rFonts w:ascii="Times New Roman"/>
          <w:b w:val="false"/>
          <w:i w:val="false"/>
          <w:color w:val="000000"/>
          <w:sz w:val="28"/>
        </w:rPr>
        <w:t>
      тұтынушының тұрғылықты жерi бойынша уәкiлеттi органның үй-жайларында көрсетiледi, онда орындықтар, үстелдер, толтырылған бланк үлгiлерi iлiнген ақпараттық стендiлер бар, мүмкiндiгi шектеулi өтiнiш берушiлерге қызмет көрсету үшiн жағдай көзделген;</w:t>
      </w:r>
      <w:r>
        <w:br/>
      </w:r>
      <w:r>
        <w:rPr>
          <w:rFonts w:ascii="Times New Roman"/>
          <w:b w:val="false"/>
          <w:i w:val="false"/>
          <w:color w:val="000000"/>
          <w:sz w:val="28"/>
        </w:rPr>
        <w:t>
      залында анықтама бюросы, кресло, толтырылған бланк үлгiлерi iлiнген ақпарат стендiлерi бар орталықтың үй-жайында көрсетiледi, мүмкiндiктерi шектеулi өтiнiш берушiлерге қызмет көрсетуге жағдай көзделген.</w:t>
      </w:r>
      <w:r>
        <w:br/>
      </w:r>
      <w:r>
        <w:rPr>
          <w:rFonts w:ascii="Times New Roman"/>
          <w:b w:val="false"/>
          <w:i w:val="false"/>
          <w:color w:val="000000"/>
          <w:sz w:val="28"/>
        </w:rPr>
        <w:t>
      Уәкiлеттi органның және орталықтың үй-жайлары санитарлық-эпидемиологиялық нормаларға, ғимараттардың қауiпсiздiгiне, өртке қарсы қойылатын талаптарға сай келедi, күзету және сигнал берумен жарақтандырылған, үй-жайға кiру режимi – еркiн.</w:t>
      </w:r>
    </w:p>
    <w:bookmarkStart w:name="z101" w:id="83"/>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83"/>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Барлық қажеттi құжаттарды тапсырғаннан кейiн тұтынушыға:</w:t>
      </w:r>
      <w:r>
        <w:br/>
      </w:r>
      <w:r>
        <w:rPr>
          <w:rFonts w:ascii="Times New Roman"/>
          <w:b w:val="false"/>
          <w:i w:val="false"/>
          <w:color w:val="000000"/>
          <w:sz w:val="28"/>
        </w:rPr>
        <w:t>
      1) уәкiлеттi органда – тұтынушының тiркелген және мемлекеттiк қызметтi алу күнi, құжаттарды қабылдаған адамның тегi мен аты-жөнi көрсетiлген талон берiледi;</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және қабылданған күнi;</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құжаттардың қабылданғаны туралы қолхат берiледi.</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102" w:id="84"/>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84"/>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03" w:id="85"/>
    <w:p>
      <w:pPr>
        <w:spacing w:after="0"/>
        <w:ind w:left="0"/>
        <w:jc w:val="both"/>
      </w:pPr>
      <w:r>
        <w:rPr>
          <w:rFonts w:ascii="Times New Roman"/>
          <w:b w:val="false"/>
          <w:i w:val="false"/>
          <w:color w:val="000000"/>
          <w:sz w:val="28"/>
        </w:rPr>
        <w:t>
"Жалғызілікті, жалғыз тұратын</w:t>
      </w:r>
      <w:r>
        <w:br/>
      </w:r>
      <w:r>
        <w:rPr>
          <w:rFonts w:ascii="Times New Roman"/>
          <w:b w:val="false"/>
          <w:i w:val="false"/>
          <w:color w:val="000000"/>
          <w:sz w:val="28"/>
        </w:rPr>
        <w:t>
қарттарға, бөгде адамның</w:t>
      </w:r>
      <w:r>
        <w:br/>
      </w:r>
      <w:r>
        <w:rPr>
          <w:rFonts w:ascii="Times New Roman"/>
          <w:b w:val="false"/>
          <w:i w:val="false"/>
          <w:color w:val="000000"/>
          <w:sz w:val="28"/>
        </w:rPr>
        <w:t>
күтіміне және жәрдеміне</w:t>
      </w:r>
      <w:r>
        <w:br/>
      </w:r>
      <w:r>
        <w:rPr>
          <w:rFonts w:ascii="Times New Roman"/>
          <w:b w:val="false"/>
          <w:i w:val="false"/>
          <w:color w:val="000000"/>
          <w:sz w:val="28"/>
        </w:rPr>
        <w:t>
мұқтаж мүгедектерге және</w:t>
      </w:r>
      <w:r>
        <w:br/>
      </w:r>
      <w:r>
        <w:rPr>
          <w:rFonts w:ascii="Times New Roman"/>
          <w:b w:val="false"/>
          <w:i w:val="false"/>
          <w:color w:val="000000"/>
          <w:sz w:val="28"/>
        </w:rPr>
        <w:t>
мүгедек балаларға үйде</w:t>
      </w:r>
      <w:r>
        <w:br/>
      </w:r>
      <w:r>
        <w:rPr>
          <w:rFonts w:ascii="Times New Roman"/>
          <w:b w:val="false"/>
          <w:i w:val="false"/>
          <w:color w:val="000000"/>
          <w:sz w:val="28"/>
        </w:rPr>
        <w:t>
әлеуметтік қызмет</w:t>
      </w:r>
      <w:r>
        <w:br/>
      </w:r>
      <w:r>
        <w:rPr>
          <w:rFonts w:ascii="Times New Roman"/>
          <w:b w:val="false"/>
          <w:i w:val="false"/>
          <w:color w:val="000000"/>
          <w:sz w:val="28"/>
        </w:rPr>
        <w:t>
көрсетуге құжаттарды</w:t>
      </w:r>
      <w:r>
        <w:br/>
      </w:r>
      <w:r>
        <w:rPr>
          <w:rFonts w:ascii="Times New Roman"/>
          <w:b w:val="false"/>
          <w:i w:val="false"/>
          <w:color w:val="000000"/>
          <w:sz w:val="28"/>
        </w:rPr>
        <w:t>
ресімдеу" мемлекеттік</w:t>
      </w:r>
      <w:r>
        <w:br/>
      </w:r>
      <w:r>
        <w:rPr>
          <w:rFonts w:ascii="Times New Roman"/>
          <w:b w:val="false"/>
          <w:i w:val="false"/>
          <w:color w:val="000000"/>
          <w:sz w:val="28"/>
        </w:rPr>
        <w:t>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85"/>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1"/>
        <w:gridCol w:w="3713"/>
        <w:gridCol w:w="40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қолхат береді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4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уәкілетті органның бастығына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алынған хабарламаны немесе мемлекеттік қызметті тағайындаудан бас тартқаны туралы дәлелді қағаз жеткізгіштегі жауапты береді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уәкілетті орган – он төрт жұмыс күн ішінде;</w:t>
            </w:r>
            <w:r>
              <w:br/>
            </w:r>
            <w:r>
              <w:rPr>
                <w:rFonts w:ascii="Times New Roman"/>
                <w:b w:val="false"/>
                <w:i w:val="false"/>
                <w:color w:val="000000"/>
                <w:sz w:val="20"/>
              </w:rPr>
              <w:t>
орталық – он төрт жұмыс күні ішінде (мемлекеттік қызметке құжат (нәтиже) қабылдау және беру күні мемлекеттік қызмет мерзіміне кірмейді)</w:t>
            </w:r>
          </w:p>
        </w:tc>
      </w:tr>
    </w:tbl>
    <w:bookmarkStart w:name="z104" w:id="86"/>
    <w:p>
      <w:pPr>
        <w:spacing w:after="0"/>
        <w:ind w:left="0"/>
        <w:jc w:val="both"/>
      </w:pPr>
      <w:r>
        <w:rPr>
          <w:rFonts w:ascii="Times New Roman"/>
          <w:b w:val="false"/>
          <w:i w:val="false"/>
          <w:color w:val="000000"/>
          <w:sz w:val="28"/>
        </w:rPr>
        <w:t>
"Жалғызілікті, жалғыз тұратын</w:t>
      </w:r>
      <w:r>
        <w:br/>
      </w:r>
      <w:r>
        <w:rPr>
          <w:rFonts w:ascii="Times New Roman"/>
          <w:b w:val="false"/>
          <w:i w:val="false"/>
          <w:color w:val="000000"/>
          <w:sz w:val="28"/>
        </w:rPr>
        <w:t>
қарттарға, бөгде адамның</w:t>
      </w:r>
      <w:r>
        <w:br/>
      </w:r>
      <w:r>
        <w:rPr>
          <w:rFonts w:ascii="Times New Roman"/>
          <w:b w:val="false"/>
          <w:i w:val="false"/>
          <w:color w:val="000000"/>
          <w:sz w:val="28"/>
        </w:rPr>
        <w:t>
күтіміне және жәрдеміне</w:t>
      </w:r>
      <w:r>
        <w:br/>
      </w:r>
      <w:r>
        <w:rPr>
          <w:rFonts w:ascii="Times New Roman"/>
          <w:b w:val="false"/>
          <w:i w:val="false"/>
          <w:color w:val="000000"/>
          <w:sz w:val="28"/>
        </w:rPr>
        <w:t>
мұқтаж мүгедектерге</w:t>
      </w:r>
      <w:r>
        <w:br/>
      </w:r>
      <w:r>
        <w:rPr>
          <w:rFonts w:ascii="Times New Roman"/>
          <w:b w:val="false"/>
          <w:i w:val="false"/>
          <w:color w:val="000000"/>
          <w:sz w:val="28"/>
        </w:rPr>
        <w:t>
және мүгедек балаларға</w:t>
      </w:r>
      <w:r>
        <w:br/>
      </w:r>
      <w:r>
        <w:rPr>
          <w:rFonts w:ascii="Times New Roman"/>
          <w:b w:val="false"/>
          <w:i w:val="false"/>
          <w:color w:val="000000"/>
          <w:sz w:val="28"/>
        </w:rPr>
        <w:t>
үйде әлеуметтік қызмет</w:t>
      </w:r>
      <w:r>
        <w:br/>
      </w:r>
      <w:r>
        <w:rPr>
          <w:rFonts w:ascii="Times New Roman"/>
          <w:b w:val="false"/>
          <w:i w:val="false"/>
          <w:color w:val="000000"/>
          <w:sz w:val="28"/>
        </w:rPr>
        <w:t>
көрсетуге құжаттарды</w:t>
      </w:r>
      <w:r>
        <w:br/>
      </w:r>
      <w:r>
        <w:rPr>
          <w:rFonts w:ascii="Times New Roman"/>
          <w:b w:val="false"/>
          <w:i w:val="false"/>
          <w:color w:val="000000"/>
          <w:sz w:val="28"/>
        </w:rPr>
        <w:t>
ресімдеу" мемлекеттік</w:t>
      </w:r>
      <w:r>
        <w:br/>
      </w:r>
      <w:r>
        <w:rPr>
          <w:rFonts w:ascii="Times New Roman"/>
          <w:b w:val="false"/>
          <w:i w:val="false"/>
          <w:color w:val="000000"/>
          <w:sz w:val="28"/>
        </w:rPr>
        <w:t>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86"/>
    <w:p>
      <w:pPr>
        <w:spacing w:after="0"/>
        <w:ind w:left="0"/>
        <w:jc w:val="left"/>
      </w:pPr>
      <w:r>
        <w:rPr>
          <w:rFonts w:ascii="Times New Roman"/>
          <w:b/>
          <w:i w:val="false"/>
          <w:color w:val="000000"/>
        </w:rPr>
        <w:t xml:space="preserve"> Мемлекеттік қызмет көрсету үдерісінде әкімшілік</w:t>
      </w:r>
      <w:r>
        <w:br/>
      </w:r>
      <w:r>
        <w:rPr>
          <w:rFonts w:ascii="Times New Roman"/>
          <w:b/>
          <w:i w:val="false"/>
          <w:color w:val="000000"/>
        </w:rPr>
        <w:t>
әрекеттердің логикалық реттілігі мен ҚФБ</w:t>
      </w:r>
      <w:r>
        <w:br/>
      </w:r>
      <w:r>
        <w:rPr>
          <w:rFonts w:ascii="Times New Roman"/>
          <w:b/>
          <w:i w:val="false"/>
          <w:color w:val="000000"/>
        </w:rPr>
        <w:t>
арасындағы өзара байланысты көрсететін сызба</w:t>
      </w:r>
    </w:p>
    <w:p>
      <w:pPr>
        <w:spacing w:after="0"/>
        <w:ind w:left="0"/>
        <w:jc w:val="both"/>
      </w:pPr>
      <w:r>
        <w:drawing>
          <wp:inline distT="0" distB="0" distL="0" distR="0">
            <wp:extent cx="75438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543800" cy="7429500"/>
                    </a:xfrm>
                    <a:prstGeom prst="rect">
                      <a:avLst/>
                    </a:prstGeom>
                  </pic:spPr>
                </pic:pic>
              </a:graphicData>
            </a:graphic>
          </wp:inline>
        </w:drawing>
      </w:r>
    </w:p>
    <w:bookmarkStart w:name="z105" w:id="87"/>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87"/>
    <w:p>
      <w:pPr>
        <w:spacing w:after="0"/>
        <w:ind w:left="0"/>
        <w:jc w:val="left"/>
      </w:pPr>
      <w:r>
        <w:rPr>
          <w:rFonts w:ascii="Times New Roman"/>
          <w:b/>
          <w:i w:val="false"/>
          <w:color w:val="000000"/>
        </w:rPr>
        <w:t xml:space="preserve"> "Жергiлiктi өкiлдi органдардың шешiмдерi</w:t>
      </w:r>
      <w:r>
        <w:br/>
      </w:r>
      <w:r>
        <w:rPr>
          <w:rFonts w:ascii="Times New Roman"/>
          <w:b/>
          <w:i w:val="false"/>
          <w:color w:val="000000"/>
        </w:rPr>
        <w:t>
бойынша мұқтаж азаматтардың жекелеген</w:t>
      </w:r>
      <w:r>
        <w:br/>
      </w:r>
      <w:r>
        <w:rPr>
          <w:rFonts w:ascii="Times New Roman"/>
          <w:b/>
          <w:i w:val="false"/>
          <w:color w:val="000000"/>
        </w:rPr>
        <w:t>
санаттарына әлеуметтiк көмек тағайындау</w:t>
      </w:r>
      <w:r>
        <w:br/>
      </w:r>
      <w:r>
        <w:rPr>
          <w:rFonts w:ascii="Times New Roman"/>
          <w:b/>
          <w:i w:val="false"/>
          <w:color w:val="000000"/>
        </w:rPr>
        <w:t>
және төлеу" мемлекеттік қызмет көрсету</w:t>
      </w:r>
      <w:r>
        <w:br/>
      </w:r>
      <w:r>
        <w:rPr>
          <w:rFonts w:ascii="Times New Roman"/>
          <w:b/>
          <w:i w:val="false"/>
          <w:color w:val="000000"/>
        </w:rPr>
        <w:t>
регламенті</w:t>
      </w:r>
    </w:p>
    <w:bookmarkStart w:name="z106" w:id="88"/>
    <w:p>
      <w:pPr>
        <w:spacing w:after="0"/>
        <w:ind w:left="0"/>
        <w:jc w:val="left"/>
      </w:pPr>
      <w:r>
        <w:rPr>
          <w:rFonts w:ascii="Times New Roman"/>
          <w:b/>
          <w:i w:val="false"/>
          <w:color w:val="000000"/>
        </w:rPr>
        <w:t xml:space="preserve"> 
1. Жалпы ережелер</w:t>
      </w:r>
    </w:p>
    <w:bookmarkEnd w:id="88"/>
    <w:p>
      <w:pPr>
        <w:spacing w:after="0"/>
        <w:ind w:left="0"/>
        <w:jc w:val="both"/>
      </w:pPr>
      <w:r>
        <w:rPr>
          <w:rFonts w:ascii="Times New Roman"/>
          <w:b w:val="false"/>
          <w:i w:val="false"/>
          <w:color w:val="000000"/>
          <w:sz w:val="28"/>
        </w:rPr>
        <w:t>      1. Осы "Жергiлiктi өкiлеттi органдардың шешiмдерi бойынша мұқтаж азаматтардың жекелеген санаттарына әлеуметтiк көмек тағайындау және төлеу" мемлекеттік қызмет көрсету регламенті (бұдан әрі - Регламент) Қазақстан Республикасы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"Жергiлiктi өкiлеттi органдардың шешiмдерi бойынша мұқтаж азаматтардың жекелеген санаттарына әлеуметтiк көмек тағайындау және төлеу" мемлекеттік қызметін (бұдан әрі – мемлекеттік қызмет) "Жұмыспен қамту және әлеуметтік бағдарламалар бөлімі" мемлекеттiк мекемесi көрсетедi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уәкілетті органның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Привокзальная көшесі, 85, телефон: 8(7112)  282527, gorzan@mail.ru.</w:t>
      </w:r>
      <w:r>
        <w:br/>
      </w:r>
      <w:r>
        <w:rPr>
          <w:rFonts w:ascii="Times New Roman"/>
          <w:b w:val="false"/>
          <w:i w:val="false"/>
          <w:color w:val="000000"/>
          <w:sz w:val="28"/>
        </w:rPr>
        <w:t>
      6. Мемлекеттік қызметтің көрсету нәтижесі әлеуметтік көмек тағайындау туралы хабарлама (бұдан әрі -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7. Мемлекеттік қызмет көрсету үшін жеке тұлғалардың санаттары жергілікті өкілді органдардың (мәслихаттардың) шешімі бойынша айқындалады (бұдан әрі – жеке тұлға).</w:t>
      </w:r>
    </w:p>
    <w:bookmarkStart w:name="z107" w:id="89"/>
    <w:p>
      <w:pPr>
        <w:spacing w:after="0"/>
        <w:ind w:left="0"/>
        <w:jc w:val="left"/>
      </w:pPr>
      <w:r>
        <w:rPr>
          <w:rFonts w:ascii="Times New Roman"/>
          <w:b/>
          <w:i w:val="false"/>
          <w:color w:val="000000"/>
        </w:rPr>
        <w:t xml:space="preserve"> 
2. Мемлекеттік қызмет көрсету тәртібі</w:t>
      </w:r>
    </w:p>
    <w:bookmarkEnd w:id="89"/>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уәкілетті органда мемлекеттік қызмет көрсету мерзімдері жеке тұлға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он бес күнтізбелік күн ішінде;</w:t>
      </w:r>
      <w:r>
        <w:br/>
      </w:r>
      <w:r>
        <w:rPr>
          <w:rFonts w:ascii="Times New Roman"/>
          <w:b w:val="false"/>
          <w:i w:val="false"/>
          <w:color w:val="000000"/>
          <w:sz w:val="28"/>
        </w:rPr>
        <w:t>
      2) жеке тұлға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жеке тұлға өтініш берген күні сол жерде көрсетілетін мемлекеттік қызметті жеке тұлғаға қызмет көрсетуге жол берілетін ең көп уақыты – 15 минуттан аспайды.</w:t>
      </w:r>
      <w:r>
        <w:br/>
      </w:r>
      <w:r>
        <w:rPr>
          <w:rFonts w:ascii="Times New Roman"/>
          <w:b w:val="false"/>
          <w:i w:val="false"/>
          <w:color w:val="000000"/>
          <w:sz w:val="28"/>
        </w:rPr>
        <w:t>
      9. Мемлекеттік қызмет көрсету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сағат 13.00-ден 14.30-ге дейін түскі үзіліспен күн сайын сағат 9.00-ден 18.30-ге дейін. Қабылдау алдын ала жазылусыз және жедел қызмет көрсетуді кезек тәртібінде жүзеге асырылады.</w:t>
      </w:r>
      <w:r>
        <w:br/>
      </w:r>
      <w:r>
        <w:rPr>
          <w:rFonts w:ascii="Times New Roman"/>
          <w:b w:val="false"/>
          <w:i w:val="false"/>
          <w:color w:val="000000"/>
          <w:sz w:val="28"/>
        </w:rPr>
        <w:t>
      11. Мемлекеттік қызмет көрсету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 көрсету үшін жағдайлар көзделген уәкілетті органның үй-жайында көрсетіледі.</w:t>
      </w:r>
      <w:r>
        <w:br/>
      </w:r>
      <w:r>
        <w:rPr>
          <w:rFonts w:ascii="Times New Roman"/>
          <w:b w:val="false"/>
          <w:i w:val="false"/>
          <w:color w:val="000000"/>
          <w:sz w:val="28"/>
        </w:rPr>
        <w:t>
      Уәкілетті органның үй-жайы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Start w:name="z108" w:id="90"/>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90"/>
    <w:p>
      <w:pPr>
        <w:spacing w:after="0"/>
        <w:ind w:left="0"/>
        <w:jc w:val="both"/>
      </w:pPr>
      <w:r>
        <w:rPr>
          <w:rFonts w:ascii="Times New Roman"/>
          <w:b w:val="false"/>
          <w:i w:val="false"/>
          <w:color w:val="000000"/>
          <w:sz w:val="28"/>
        </w:rPr>
        <w:t>      12. Мемлекеттік қызметті алуға қажетті нақты құжаттардың тізбесі жергілікті өкілді органдардың (мәслихаттардың) шешімдерінде айқындалады.</w:t>
      </w:r>
      <w:r>
        <w:br/>
      </w:r>
      <w:r>
        <w:rPr>
          <w:rFonts w:ascii="Times New Roman"/>
          <w:b w:val="false"/>
          <w:i w:val="false"/>
          <w:color w:val="000000"/>
          <w:sz w:val="28"/>
        </w:rPr>
        <w:t>
      13. Барлық қажеттi құжаттарды тапсырғаннан кейiн жеке тұлғаға уәкiлеттi органда – жеке тұлғаға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109" w:id="91"/>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91"/>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10" w:id="92"/>
    <w:p>
      <w:pPr>
        <w:spacing w:after="0"/>
        <w:ind w:left="0"/>
        <w:jc w:val="both"/>
      </w:pPr>
      <w:r>
        <w:rPr>
          <w:rFonts w:ascii="Times New Roman"/>
          <w:b w:val="false"/>
          <w:i w:val="false"/>
          <w:color w:val="000000"/>
          <w:sz w:val="28"/>
        </w:rPr>
        <w:t>
"Жергiлiктi өкiлеттi органдардың</w:t>
      </w:r>
      <w:r>
        <w:br/>
      </w:r>
      <w:r>
        <w:rPr>
          <w:rFonts w:ascii="Times New Roman"/>
          <w:b w:val="false"/>
          <w:i w:val="false"/>
          <w:color w:val="000000"/>
          <w:sz w:val="28"/>
        </w:rPr>
        <w:t>
шешiмдерi бойынша мұқтаж</w:t>
      </w:r>
      <w:r>
        <w:br/>
      </w:r>
      <w:r>
        <w:rPr>
          <w:rFonts w:ascii="Times New Roman"/>
          <w:b w:val="false"/>
          <w:i w:val="false"/>
          <w:color w:val="000000"/>
          <w:sz w:val="28"/>
        </w:rPr>
        <w:t>
азаматтардың жекелеген</w:t>
      </w:r>
      <w:r>
        <w:br/>
      </w:r>
      <w:r>
        <w:rPr>
          <w:rFonts w:ascii="Times New Roman"/>
          <w:b w:val="false"/>
          <w:i w:val="false"/>
          <w:color w:val="000000"/>
          <w:sz w:val="28"/>
        </w:rPr>
        <w:t>
санаттарына әлеуметтiк</w:t>
      </w:r>
      <w:r>
        <w:br/>
      </w:r>
      <w:r>
        <w:rPr>
          <w:rFonts w:ascii="Times New Roman"/>
          <w:b w:val="false"/>
          <w:i w:val="false"/>
          <w:color w:val="000000"/>
          <w:sz w:val="28"/>
        </w:rPr>
        <w:t>
көмек тағайындау және</w:t>
      </w:r>
      <w:r>
        <w:br/>
      </w:r>
      <w:r>
        <w:rPr>
          <w:rFonts w:ascii="Times New Roman"/>
          <w:b w:val="false"/>
          <w:i w:val="false"/>
          <w:color w:val="000000"/>
          <w:sz w:val="28"/>
        </w:rPr>
        <w:t>
төлеу" мемлекеттiк</w:t>
      </w:r>
      <w:r>
        <w:br/>
      </w:r>
      <w:r>
        <w:rPr>
          <w:rFonts w:ascii="Times New Roman"/>
          <w:b w:val="false"/>
          <w:i w:val="false"/>
          <w:color w:val="000000"/>
          <w:sz w:val="28"/>
        </w:rPr>
        <w:t>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қосымшасы</w:t>
      </w:r>
    </w:p>
    <w:bookmarkEnd w:id="92"/>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8"/>
        <w:gridCol w:w="6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108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6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1815"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 немесе мемлекеттік қызметті тағайындаудан бас тартқаны туралы дәлелді қағаз жеткізгіштегі жауапты уәкілетті органның бастығына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Жеке тұлғаға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бес күнтізбелік күн ішінде</w:t>
            </w:r>
          </w:p>
        </w:tc>
      </w:tr>
    </w:tbl>
    <w:bookmarkStart w:name="z111" w:id="93"/>
    <w:p>
      <w:pPr>
        <w:spacing w:after="0"/>
        <w:ind w:left="0"/>
        <w:jc w:val="both"/>
      </w:pPr>
      <w:r>
        <w:rPr>
          <w:rFonts w:ascii="Times New Roman"/>
          <w:b w:val="false"/>
          <w:i w:val="false"/>
          <w:color w:val="000000"/>
          <w:sz w:val="28"/>
        </w:rPr>
        <w:t>
"Жергiлiктi өкiлеттi органдардың</w:t>
      </w:r>
      <w:r>
        <w:br/>
      </w:r>
      <w:r>
        <w:rPr>
          <w:rFonts w:ascii="Times New Roman"/>
          <w:b w:val="false"/>
          <w:i w:val="false"/>
          <w:color w:val="000000"/>
          <w:sz w:val="28"/>
        </w:rPr>
        <w:t>
шешiмдерi бойынша мұқтаж</w:t>
      </w:r>
      <w:r>
        <w:br/>
      </w:r>
      <w:r>
        <w:rPr>
          <w:rFonts w:ascii="Times New Roman"/>
          <w:b w:val="false"/>
          <w:i w:val="false"/>
          <w:color w:val="000000"/>
          <w:sz w:val="28"/>
        </w:rPr>
        <w:t>
азаматтардың жекелеген</w:t>
      </w:r>
      <w:r>
        <w:br/>
      </w:r>
      <w:r>
        <w:rPr>
          <w:rFonts w:ascii="Times New Roman"/>
          <w:b w:val="false"/>
          <w:i w:val="false"/>
          <w:color w:val="000000"/>
          <w:sz w:val="28"/>
        </w:rPr>
        <w:t>
санаттарына әлеуметтiк</w:t>
      </w:r>
      <w:r>
        <w:br/>
      </w:r>
      <w:r>
        <w:rPr>
          <w:rFonts w:ascii="Times New Roman"/>
          <w:b w:val="false"/>
          <w:i w:val="false"/>
          <w:color w:val="000000"/>
          <w:sz w:val="28"/>
        </w:rPr>
        <w:t>
көмек тағайындау және</w:t>
      </w:r>
      <w:r>
        <w:br/>
      </w:r>
      <w:r>
        <w:rPr>
          <w:rFonts w:ascii="Times New Roman"/>
          <w:b w:val="false"/>
          <w:i w:val="false"/>
          <w:color w:val="000000"/>
          <w:sz w:val="28"/>
        </w:rPr>
        <w:t>
төлеу" мемлекеттiк</w:t>
      </w:r>
      <w:r>
        <w:br/>
      </w:r>
      <w:r>
        <w:rPr>
          <w:rFonts w:ascii="Times New Roman"/>
          <w:b w:val="false"/>
          <w:i w:val="false"/>
          <w:color w:val="000000"/>
          <w:sz w:val="28"/>
        </w:rPr>
        <w:t>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қосымшасы</w:t>
      </w:r>
    </w:p>
    <w:bookmarkEnd w:id="93"/>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w:t>
      </w:r>
      <w:r>
        <w:br/>
      </w:r>
      <w:r>
        <w:rPr>
          <w:rFonts w:ascii="Times New Roman"/>
          <w:b/>
          <w:i w:val="false"/>
          <w:color w:val="000000"/>
        </w:rPr>
        <w:t>
реттілігі мен ҚФБ арасындағы</w:t>
      </w:r>
      <w:r>
        <w:br/>
      </w:r>
      <w:r>
        <w:rPr>
          <w:rFonts w:ascii="Times New Roman"/>
          <w:b/>
          <w:i w:val="false"/>
          <w:color w:val="000000"/>
        </w:rPr>
        <w:t>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77089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708900" cy="6451600"/>
                    </a:xfrm>
                    <a:prstGeom prst="rect">
                      <a:avLst/>
                    </a:prstGeom>
                  </pic:spPr>
                </pic:pic>
              </a:graphicData>
            </a:graphic>
          </wp:inline>
        </w:drawing>
      </w:r>
    </w:p>
    <w:bookmarkStart w:name="z112" w:id="94"/>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94"/>
    <w:p>
      <w:pPr>
        <w:spacing w:after="0"/>
        <w:ind w:left="0"/>
        <w:jc w:val="left"/>
      </w:pPr>
      <w:r>
        <w:rPr>
          <w:rFonts w:ascii="Times New Roman"/>
          <w:b/>
          <w:i w:val="false"/>
          <w:color w:val="000000"/>
        </w:rPr>
        <w:t xml:space="preserve"> "Өтініш берушінің (отбасының) атаулы</w:t>
      </w:r>
      <w:r>
        <w:br/>
      </w:r>
      <w:r>
        <w:rPr>
          <w:rFonts w:ascii="Times New Roman"/>
          <w:b/>
          <w:i w:val="false"/>
          <w:color w:val="000000"/>
        </w:rPr>
        <w:t>
әлеуметтік көмек алушыларға</w:t>
      </w:r>
      <w:r>
        <w:br/>
      </w:r>
      <w:r>
        <w:rPr>
          <w:rFonts w:ascii="Times New Roman"/>
          <w:b/>
          <w:i w:val="false"/>
          <w:color w:val="000000"/>
        </w:rPr>
        <w:t>
тиесілігін растайтын анықтама</w:t>
      </w:r>
      <w:r>
        <w:br/>
      </w:r>
      <w:r>
        <w:rPr>
          <w:rFonts w:ascii="Times New Roman"/>
          <w:b/>
          <w:i w:val="false"/>
          <w:color w:val="000000"/>
        </w:rPr>
        <w:t>
беру" мемлекеттік қызмет көрсету</w:t>
      </w:r>
      <w:r>
        <w:br/>
      </w:r>
      <w:r>
        <w:rPr>
          <w:rFonts w:ascii="Times New Roman"/>
          <w:b/>
          <w:i w:val="false"/>
          <w:color w:val="000000"/>
        </w:rPr>
        <w:t>
регламенті</w:t>
      </w:r>
    </w:p>
    <w:bookmarkStart w:name="z113" w:id="95"/>
    <w:p>
      <w:pPr>
        <w:spacing w:after="0"/>
        <w:ind w:left="0"/>
        <w:jc w:val="left"/>
      </w:pPr>
      <w:r>
        <w:rPr>
          <w:rFonts w:ascii="Times New Roman"/>
          <w:b/>
          <w:i w:val="false"/>
          <w:color w:val="000000"/>
        </w:rPr>
        <w:t xml:space="preserve"> 
1. Жалпы ережелер</w:t>
      </w:r>
    </w:p>
    <w:bookmarkEnd w:id="95"/>
    <w:p>
      <w:pPr>
        <w:spacing w:after="0"/>
        <w:ind w:left="0"/>
        <w:jc w:val="both"/>
      </w:pPr>
      <w:r>
        <w:rPr>
          <w:rFonts w:ascii="Times New Roman"/>
          <w:b w:val="false"/>
          <w:i w:val="false"/>
          <w:color w:val="000000"/>
          <w:sz w:val="28"/>
        </w:rPr>
        <w:t>      1. Осы "Өтініш берушінің (отбасының) атаулы әлеуметтік көмек алушыларға тиесілігін растайтын анықтама беру" мемлекеттік қызмет көрсету регламенті (бұдан әрі - Регламент) Қазақстан Республикасы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"Өтініш берушінің (отбасының) атаулы әлеуметтік көмек алушыларға тиесілігін растайтын анықтама беру" мемлекеттік қызметін (бұдан әрі – мемлекеттік қызмет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Тұрғылықты жері бойынша уәкілетті орган болмаған жағдайда мемлекеттік қызмет алушы мемлекеттік қызмет алуға кенттік округтың әкіміне (бұдан әрі – кенттік округтың әкімі) жүгінеді.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кенттік округ әкімінің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Привокзальная көшесі, 85, телефон: 8(7112)  252854, gorzan@mail.ru.</w:t>
      </w:r>
      <w:r>
        <w:br/>
      </w:r>
      <w:r>
        <w:rPr>
          <w:rFonts w:ascii="Times New Roman"/>
          <w:b w:val="false"/>
          <w:i w:val="false"/>
          <w:color w:val="000000"/>
          <w:sz w:val="28"/>
        </w:rPr>
        <w:t>
      Кенттік округ әкімі аппараттарының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Мемлекеттік қызмет жеке тұлғаларға – мемлекеттік атаулы әлеуметтік көмек алушыларға (бұдан әрі – мемлекеттік қызмет алушылар) көрсетіледі.</w:t>
      </w:r>
      <w:r>
        <w:br/>
      </w:r>
      <w:r>
        <w:rPr>
          <w:rFonts w:ascii="Times New Roman"/>
          <w:b w:val="false"/>
          <w:i w:val="false"/>
          <w:color w:val="000000"/>
          <w:sz w:val="28"/>
        </w:rPr>
        <w:t>
      7. Мемлекеттік қызмет алушы алатын көрсетілетін мемлекеттік қызметтің нәтижесі ағымдағы тоқсанда атаулы әлеуметтік көмек алушыларға мемлекеттік қызмет алушының (отбасының) тиесілігін растайтын анықтама (бұдан әрі - анықтама), не қызметтен бас тарту туралы қағаз жеткізгіштегі дәлелді жауап болып табылады.</w:t>
      </w:r>
    </w:p>
    <w:bookmarkStart w:name="z114" w:id="96"/>
    <w:p>
      <w:pPr>
        <w:spacing w:after="0"/>
        <w:ind w:left="0"/>
        <w:jc w:val="left"/>
      </w:pPr>
      <w:r>
        <w:rPr>
          <w:rFonts w:ascii="Times New Roman"/>
          <w:b/>
          <w:i w:val="false"/>
          <w:color w:val="000000"/>
        </w:rPr>
        <w:t xml:space="preserve"> 
2. Мемлекеттік қызмет көрсету тәртібі</w:t>
      </w:r>
    </w:p>
    <w:bookmarkEnd w:id="96"/>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алушының тұрғылықты жері бойынша уәкілетті органда немесе кенттік округ әкімінде мемлекеттік қызмет көрсету мерзімдері Стандарттың </w:t>
      </w:r>
      <w:r>
        <w:rPr>
          <w:rFonts w:ascii="Times New Roman"/>
          <w:b w:val="false"/>
          <w:i w:val="false"/>
          <w:color w:val="000000"/>
          <w:sz w:val="28"/>
        </w:rPr>
        <w:t>11 тармақта</w:t>
      </w:r>
      <w:r>
        <w:rPr>
          <w:rFonts w:ascii="Times New Roman"/>
          <w:b w:val="false"/>
          <w:i w:val="false"/>
          <w:color w:val="000000"/>
          <w:sz w:val="28"/>
        </w:rPr>
        <w:t xml:space="preserve"> анықталған қажетті құжаттарды тапсырған сәттен бастап 15 минуттан аспайды;</w:t>
      </w:r>
      <w:r>
        <w:br/>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және кенттік округ әкімінің жұмыс кестесі: демалыс (сенбі, жексенбі) және мереке күндерін қоспағанда, сағат 13.00-ден 14.30-ге дейін түскі үзіліспен күн сайын сағат 9.00-ден 18.30-ге дейін.</w:t>
      </w:r>
      <w:r>
        <w:br/>
      </w:r>
      <w:r>
        <w:rPr>
          <w:rFonts w:ascii="Times New Roman"/>
          <w:b w:val="false"/>
          <w:i w:val="false"/>
          <w:color w:val="000000"/>
          <w:sz w:val="28"/>
        </w:rPr>
        <w:t>
      11. Мемлекеттік қызмет мемлекеттік қызмет алушының тұрғылықты жері бойынша орындықтар, үстелдер, толтырылған бланкілердің үлгілерімен ақпараттық стенділер бар, мүмкіндіктері шектеулі мемлекеттік қызмет алушыларға қызметі үшін жағдайлар көзделген уәкілетті органның немесе кенттік округ әкімінің үй-жайында көрсетіледі.</w:t>
      </w:r>
      <w:r>
        <w:br/>
      </w:r>
      <w:r>
        <w:rPr>
          <w:rFonts w:ascii="Times New Roman"/>
          <w:b w:val="false"/>
          <w:i w:val="false"/>
          <w:color w:val="000000"/>
          <w:sz w:val="28"/>
        </w:rPr>
        <w:t>
      Уәкілетті органның немесе кенттік округ әкімінің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Start w:name="z115" w:id="9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97"/>
    <w:p>
      <w:pPr>
        <w:spacing w:after="0"/>
        <w:ind w:left="0"/>
        <w:jc w:val="both"/>
      </w:pPr>
      <w:r>
        <w:rPr>
          <w:rFonts w:ascii="Times New Roman"/>
          <w:b w:val="false"/>
          <w:i w:val="false"/>
          <w:color w:val="000000"/>
          <w:sz w:val="28"/>
        </w:rPr>
        <w:t>      12. Мемлекеттік қызметті алу үшін мемлекеттік қызмет алушылар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кенттік округ әкімі;</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15.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берілген.</w:t>
      </w:r>
    </w:p>
    <w:bookmarkStart w:name="z116" w:id="98"/>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98"/>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17" w:id="99"/>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99"/>
    <w:p>
      <w:pPr>
        <w:spacing w:after="0"/>
        <w:ind w:left="0"/>
        <w:jc w:val="left"/>
      </w:pPr>
      <w:r>
        <w:rPr>
          <w:rFonts w:ascii="Times New Roman"/>
          <w:b/>
          <w:i w:val="false"/>
          <w:color w:val="000000"/>
        </w:rPr>
        <w:t xml:space="preserve"> Орал қаласы бойынша кенттік округтердің</w:t>
      </w:r>
      <w:r>
        <w:br/>
      </w:r>
      <w:r>
        <w:rPr>
          <w:rFonts w:ascii="Times New Roman"/>
          <w:b/>
          <w:i w:val="false"/>
          <w:color w:val="000000"/>
        </w:rPr>
        <w:t>
әкім аппараттарының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3670"/>
        <w:gridCol w:w="3817"/>
        <w:gridCol w:w="3524"/>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қаласындағы кенттік округтердің әкім аппараттарының атаулары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мекен - жайы</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Желаев кенттік округi әкiмiнің аппараты" мемлекеттік мекемесі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090005, Орал қаласы, Желаев кенті, Агрегатная көшесі, 16/1</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8711227-45-84</w:t>
            </w:r>
            <w:r>
              <w:br/>
            </w:r>
            <w:r>
              <w:rPr>
                <w:rFonts w:ascii="Times New Roman"/>
                <w:b w:val="false"/>
                <w:i w:val="false"/>
                <w:color w:val="000000"/>
                <w:sz w:val="20"/>
              </w:rPr>
              <w:t>
8711227-45-85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Деркөл кенттік округi әкiмiнің аппараты" мемлекеттік мекемесі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090010, Орал қаласы, Деркөл кенті, О. Даля көшесі, 34 үй</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8711221-76-27</w:t>
            </w:r>
            <w:r>
              <w:br/>
            </w:r>
            <w:r>
              <w:rPr>
                <w:rFonts w:ascii="Times New Roman"/>
                <w:b w:val="false"/>
                <w:i w:val="false"/>
                <w:color w:val="000000"/>
                <w:sz w:val="20"/>
              </w:rPr>
              <w:t>
8711221-80-62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Зачаганск кенттік округi әкiмiнің аппараты" мемлекеттік мекемесі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090009,Орал қаласы, Зачаганск кенті, Жәңгір хан көшесі, 17 үй</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8711252-16-42</w:t>
            </w:r>
            <w:r>
              <w:br/>
            </w:r>
            <w:r>
              <w:rPr>
                <w:rFonts w:ascii="Times New Roman"/>
                <w:b w:val="false"/>
                <w:i w:val="false"/>
                <w:color w:val="000000"/>
                <w:sz w:val="20"/>
              </w:rPr>
              <w:t>
8711250-18-80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Круглоозерное кенттік округi әкiмiнің аппараты" мемлекеттік мекемесі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090012, Орал қаласы, Серебряков кенті, Учительская көшесі, 3</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8711252-11-58</w:t>
            </w:r>
            <w:r>
              <w:br/>
            </w:r>
            <w:r>
              <w:rPr>
                <w:rFonts w:ascii="Times New Roman"/>
                <w:b w:val="false"/>
                <w:i w:val="false"/>
                <w:color w:val="000000"/>
                <w:sz w:val="20"/>
              </w:rPr>
              <w:t>
8711252-11-77</w:t>
            </w:r>
          </w:p>
        </w:tc>
      </w:tr>
    </w:tbl>
    <w:bookmarkStart w:name="z118" w:id="100"/>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w:t>
      </w:r>
      <w:r>
        <w:br/>
      </w:r>
      <w:r>
        <w:rPr>
          <w:rFonts w:ascii="Times New Roman"/>
          <w:b w:val="false"/>
          <w:i w:val="false"/>
          <w:color w:val="000000"/>
          <w:sz w:val="28"/>
        </w:rPr>
        <w:t>
берушінің (отбасының)</w:t>
      </w:r>
      <w:r>
        <w:br/>
      </w:r>
      <w:r>
        <w:rPr>
          <w:rFonts w:ascii="Times New Roman"/>
          <w:b w:val="false"/>
          <w:i w:val="false"/>
          <w:color w:val="000000"/>
          <w:sz w:val="28"/>
        </w:rPr>
        <w:t>
тиесілігін растайтын</w:t>
      </w:r>
      <w:r>
        <w:br/>
      </w:r>
      <w:r>
        <w:rPr>
          <w:rFonts w:ascii="Times New Roman"/>
          <w:b w:val="false"/>
          <w:i w:val="false"/>
          <w:color w:val="000000"/>
          <w:sz w:val="28"/>
        </w:rPr>
        <w:t>
анықтама беру"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Регламентінің</w:t>
      </w:r>
      <w:r>
        <w:br/>
      </w:r>
      <w:r>
        <w:rPr>
          <w:rFonts w:ascii="Times New Roman"/>
          <w:b w:val="false"/>
          <w:i w:val="false"/>
          <w:color w:val="000000"/>
          <w:sz w:val="28"/>
        </w:rPr>
        <w:t>
2 қосымшасы</w:t>
      </w:r>
    </w:p>
    <w:bookmarkEnd w:id="100"/>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853"/>
        <w:gridCol w:w="36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Кенттік округ әкімі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қабылдайды, тексереді, тіркейді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қабылдайды, тексереді, тіркейді </w:t>
            </w:r>
          </w:p>
        </w:tc>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Анықтамаға қол қою немесе мемлекеттік қызметті тағайындаудан бас тартқаны туралы дәлелді қағаз жеткізгіштегі жауап</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Анықтамаға қол қоюға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қызметті алушыға анықтама немесе мемлекеттік қызметті тағайындаудан бас тартқаны туралы дәлелді қағаз жеткізгіштегі жауапты береді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қызметті алушыға анықтама немесе мемлекеттік қызметті тағайындаудан бас тартқаны туралы дәлелді қағаз жеткізгіштегі жауапты береді</w:t>
            </w: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15 минуттан аспайды</w:t>
            </w:r>
          </w:p>
        </w:tc>
      </w:tr>
    </w:tbl>
    <w:bookmarkStart w:name="z119" w:id="101"/>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w:t>
      </w:r>
      <w:r>
        <w:br/>
      </w:r>
      <w:r>
        <w:rPr>
          <w:rFonts w:ascii="Times New Roman"/>
          <w:b w:val="false"/>
          <w:i w:val="false"/>
          <w:color w:val="000000"/>
          <w:sz w:val="28"/>
        </w:rPr>
        <w:t>
растайтын анықтама</w:t>
      </w:r>
      <w:r>
        <w:br/>
      </w:r>
      <w:r>
        <w:rPr>
          <w:rFonts w:ascii="Times New Roman"/>
          <w:b w:val="false"/>
          <w:i w:val="false"/>
          <w:color w:val="000000"/>
          <w:sz w:val="28"/>
        </w:rPr>
        <w:t>
беру" мемлекеттік</w:t>
      </w:r>
      <w:r>
        <w:br/>
      </w:r>
      <w:r>
        <w:rPr>
          <w:rFonts w:ascii="Times New Roman"/>
          <w:b w:val="false"/>
          <w:i w:val="false"/>
          <w:color w:val="000000"/>
          <w:sz w:val="28"/>
        </w:rPr>
        <w:t>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101"/>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w:t>
      </w:r>
      <w:r>
        <w:br/>
      </w:r>
      <w:r>
        <w:rPr>
          <w:rFonts w:ascii="Times New Roman"/>
          <w:b/>
          <w:i w:val="false"/>
          <w:color w:val="000000"/>
        </w:rPr>
        <w:t>
реттілігі мен ҚФБ арасындағы өзара</w:t>
      </w:r>
      <w:r>
        <w:br/>
      </w:r>
      <w:r>
        <w:rPr>
          <w:rFonts w:ascii="Times New Roman"/>
          <w:b/>
          <w:i w:val="false"/>
          <w:color w:val="000000"/>
        </w:rPr>
        <w:t>
байланысты көрсететін сызба</w:t>
      </w:r>
    </w:p>
    <w:p>
      <w:pPr>
        <w:spacing w:after="0"/>
        <w:ind w:left="0"/>
        <w:jc w:val="both"/>
      </w:pPr>
      <w:r>
        <w:drawing>
          <wp:inline distT="0" distB="0" distL="0" distR="0">
            <wp:extent cx="74168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416800" cy="8356600"/>
                    </a:xfrm>
                    <a:prstGeom prst="rect">
                      <a:avLst/>
                    </a:prstGeom>
                  </pic:spPr>
                </pic:pic>
              </a:graphicData>
            </a:graphic>
          </wp:inline>
        </w:drawing>
      </w:r>
    </w:p>
    <w:bookmarkStart w:name="z120" w:id="102"/>
    <w:p>
      <w:pPr>
        <w:spacing w:after="0"/>
        <w:ind w:left="0"/>
        <w:jc w:val="both"/>
      </w:pPr>
      <w:r>
        <w:rPr>
          <w:rFonts w:ascii="Times New Roman"/>
          <w:b w:val="false"/>
          <w:i w:val="false"/>
          <w:color w:val="000000"/>
          <w:sz w:val="28"/>
        </w:rPr>
        <w:t>
2013 жылғы 11 қаңтардағы № 10</w:t>
      </w:r>
      <w:r>
        <w:br/>
      </w:r>
      <w:r>
        <w:rPr>
          <w:rFonts w:ascii="Times New Roman"/>
          <w:b w:val="false"/>
          <w:i w:val="false"/>
          <w:color w:val="000000"/>
          <w:sz w:val="28"/>
        </w:rPr>
        <w:t>
Орал қаласы әкімдігінің</w:t>
      </w:r>
      <w:r>
        <w:br/>
      </w:r>
      <w:r>
        <w:rPr>
          <w:rFonts w:ascii="Times New Roman"/>
          <w:b w:val="false"/>
          <w:i w:val="false"/>
          <w:color w:val="000000"/>
          <w:sz w:val="28"/>
        </w:rPr>
        <w:t>
қаулысымен бекітілген</w:t>
      </w:r>
    </w:p>
    <w:bookmarkEnd w:id="102"/>
    <w:p>
      <w:pPr>
        <w:spacing w:after="0"/>
        <w:ind w:left="0"/>
        <w:jc w:val="left"/>
      </w:pPr>
      <w:r>
        <w:rPr>
          <w:rFonts w:ascii="Times New Roman"/>
          <w:b/>
          <w:i w:val="false"/>
          <w:color w:val="000000"/>
        </w:rPr>
        <w:t xml:space="preserve"> "Адамдарға жұмыспен қамтуға жәрдемдесудің</w:t>
      </w:r>
      <w:r>
        <w:br/>
      </w:r>
      <w:r>
        <w:rPr>
          <w:rFonts w:ascii="Times New Roman"/>
          <w:b/>
          <w:i w:val="false"/>
          <w:color w:val="000000"/>
        </w:rPr>
        <w:t>
белсенді нысандарына қатысуға жолдама</w:t>
      </w:r>
      <w:r>
        <w:br/>
      </w:r>
      <w:r>
        <w:rPr>
          <w:rFonts w:ascii="Times New Roman"/>
          <w:b/>
          <w:i w:val="false"/>
          <w:color w:val="000000"/>
        </w:rPr>
        <w:t>
беру" мемлекеттік қызмет көрсету</w:t>
      </w:r>
      <w:r>
        <w:br/>
      </w:r>
      <w:r>
        <w:rPr>
          <w:rFonts w:ascii="Times New Roman"/>
          <w:b/>
          <w:i w:val="false"/>
          <w:color w:val="000000"/>
        </w:rPr>
        <w:t>
регламенті</w:t>
      </w:r>
    </w:p>
    <w:bookmarkStart w:name="z121" w:id="103"/>
    <w:p>
      <w:pPr>
        <w:spacing w:after="0"/>
        <w:ind w:left="0"/>
        <w:jc w:val="left"/>
      </w:pPr>
      <w:r>
        <w:rPr>
          <w:rFonts w:ascii="Times New Roman"/>
          <w:b/>
          <w:i w:val="false"/>
          <w:color w:val="000000"/>
        </w:rPr>
        <w:t xml:space="preserve"> 
1. Жалпы ережелер</w:t>
      </w:r>
    </w:p>
    <w:bookmarkEnd w:id="103"/>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мемлекеттік қызмет көрсету регламенті (бұдан әрі - Регламент) Қазақстан Республикасы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"Адамдарға жұмыспен қамтуға жәрдемдесудің белсенді нысандарына қатысуға жолдама беру" мемлекеттік қызметін (бұдан әрі – мемлекеттік қызмет) "Жұмыспен қамту және әлеуметтік бағдарламалар бөлімі" мемлекеттiк мекемесі көрсетедi (бұдан әрi – уәкілетті орган).</w:t>
      </w:r>
      <w:r>
        <w:br/>
      </w:r>
      <w:r>
        <w:rPr>
          <w:rFonts w:ascii="Times New Roman"/>
          <w:b w:val="false"/>
          <w:i w:val="false"/>
          <w:color w:val="000000"/>
          <w:sz w:val="28"/>
        </w:rPr>
        <w:t>
      "Адамдарға жұмыспен қамтуға жәрдемдесудің белсенді нысандарына қатысуға жолдама беру" мемлекеттік қызметі:</w:t>
      </w:r>
      <w:r>
        <w:br/>
      </w:r>
      <w:r>
        <w:rPr>
          <w:rFonts w:ascii="Times New Roman"/>
          <w:b w:val="false"/>
          <w:i w:val="false"/>
          <w:color w:val="000000"/>
          <w:sz w:val="28"/>
        </w:rPr>
        <w:t>
      1) "Адамдарға жастар практикасына жолдама беруді";</w:t>
      </w:r>
      <w:r>
        <w:br/>
      </w:r>
      <w:r>
        <w:rPr>
          <w:rFonts w:ascii="Times New Roman"/>
          <w:b w:val="false"/>
          <w:i w:val="false"/>
          <w:color w:val="000000"/>
          <w:sz w:val="28"/>
        </w:rPr>
        <w:t>
      2) "Адамдарға қоғамдық жұмыстарға жолдама беруді";</w:t>
      </w:r>
      <w:r>
        <w:br/>
      </w:r>
      <w:r>
        <w:rPr>
          <w:rFonts w:ascii="Times New Roman"/>
          <w:b w:val="false"/>
          <w:i w:val="false"/>
          <w:color w:val="000000"/>
          <w:sz w:val="28"/>
        </w:rPr>
        <w:t>
      3) "Адамдарға әлеуметтік жұмыс орнына жұмысқа орналасу үшін жолдама беруді";</w:t>
      </w:r>
      <w:r>
        <w:br/>
      </w:r>
      <w:r>
        <w:rPr>
          <w:rFonts w:ascii="Times New Roman"/>
          <w:b w:val="false"/>
          <w:i w:val="false"/>
          <w:color w:val="000000"/>
          <w:sz w:val="28"/>
        </w:rPr>
        <w:t>
      4) "Жұмысқа орналасу үшін жолдама беруді";</w:t>
      </w:r>
      <w:r>
        <w:br/>
      </w:r>
      <w:r>
        <w:rPr>
          <w:rFonts w:ascii="Times New Roman"/>
          <w:b w:val="false"/>
          <w:i w:val="false"/>
          <w:color w:val="000000"/>
          <w:sz w:val="28"/>
        </w:rPr>
        <w:t>
      5) "Адамдарға кәсіптік даярлауға, қайта даярлауға және біліктілікті арттыруға жолдама беруді";</w:t>
      </w:r>
      <w:r>
        <w:br/>
      </w:r>
      <w:r>
        <w:rPr>
          <w:rFonts w:ascii="Times New Roman"/>
          <w:b w:val="false"/>
          <w:i w:val="false"/>
          <w:color w:val="000000"/>
          <w:sz w:val="28"/>
        </w:rPr>
        <w:t>
      6) "Адамдарға кәсіптік бағдарлауда тегін қызмет көрсетуді" қамтиды.</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"Халықты жұмыспен қамту туралы" Қазақстан Республикасының 2001 жылғы 23 қаңтардағы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"Халықты жұмыспен қамту" бөлімінде, уәкілетті органның стенділерінде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Привокзальная көшесі, 85, телефон: 8(7112)  252551,gorzan@mail.ru.</w:t>
      </w:r>
      <w:r>
        <w:br/>
      </w:r>
      <w:r>
        <w:rPr>
          <w:rFonts w:ascii="Times New Roman"/>
          <w:b w:val="false"/>
          <w:i w:val="false"/>
          <w:color w:val="000000"/>
          <w:sz w:val="28"/>
        </w:rPr>
        <w:t>
      6. Мемлекеттік қызмет жеке тұлғаларға: Қазақстан Республикасының азаматтарына, оралмандарға, Қазақстан Республикасында тұрақты тұратын шетелдіктерге, азаматтығы жоқ адамдарға көрсетіледі (бұдан әрі - мемлекеттік қызмет алушы).</w:t>
      </w:r>
      <w:r>
        <w:br/>
      </w:r>
      <w:r>
        <w:rPr>
          <w:rFonts w:ascii="Times New Roman"/>
          <w:b w:val="false"/>
          <w:i w:val="false"/>
          <w:color w:val="000000"/>
          <w:sz w:val="28"/>
        </w:rPr>
        <w:t>
      7. Мемлекеттік қызметтің нәтижесі мемлекеттік қызмет алушы жұмыспен қамтуға жәрдемдесудің белсенді нысандарына қатысуға қағаз жеткізгіште жолдама (бұдан әрі -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Көрсетілетін "Адамдарға кәсіптік бағдарлауда тегін қызмет көрсету" мемлекеттік қызметтің нәтижесі мемлекеттік қызмет алушыға ол орналасуы мүмкін кәсіптер мен мамандықтардың тізбесі туралы ауызша ақпарат беру (консультация беру) болып табылады.</w:t>
      </w:r>
    </w:p>
    <w:bookmarkStart w:name="z122" w:id="104"/>
    <w:p>
      <w:pPr>
        <w:spacing w:after="0"/>
        <w:ind w:left="0"/>
        <w:jc w:val="left"/>
      </w:pPr>
      <w:r>
        <w:rPr>
          <w:rFonts w:ascii="Times New Roman"/>
          <w:b/>
          <w:i w:val="false"/>
          <w:color w:val="000000"/>
        </w:rPr>
        <w:t xml:space="preserve"> 
2. Мемлекеттік қызмет көрсету тәртібі</w:t>
      </w:r>
    </w:p>
    <w:bookmarkEnd w:id="104"/>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30 минуттан аспайды.;</w:t>
      </w:r>
      <w:r>
        <w:br/>
      </w:r>
      <w:r>
        <w:rPr>
          <w:rFonts w:ascii="Times New Roman"/>
          <w:b w:val="false"/>
          <w:i w:val="false"/>
          <w:color w:val="000000"/>
          <w:sz w:val="28"/>
        </w:rPr>
        <w:t>
      2) мемлекеттік қызметті алуға дейін күтудің шекті ең көп уақыты - 30 минуттан аспайды;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шекті ең көп уақыты - 30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және белгіленген мереке күндерін қоспағанда күн сайын, сағат 9.00-ден 18.30-ге дейін, түскі үзіліс сағат 13.00-ден бастап 14.30-ге дейін.</w:t>
      </w:r>
      <w:r>
        <w:br/>
      </w:r>
      <w:r>
        <w:rPr>
          <w:rFonts w:ascii="Times New Roman"/>
          <w:b w:val="false"/>
          <w:i w:val="false"/>
          <w:color w:val="000000"/>
          <w:sz w:val="28"/>
        </w:rPr>
        <w:t>
      Мемлекеттік қызмет көрсететін мамандардың деректемелері (тегі, аты, жөні, кабинет нөмірлері) уәкілетті органның ғимаратында көрнекті жерде орналастырылады.</w:t>
      </w:r>
      <w:r>
        <w:br/>
      </w:r>
      <w:r>
        <w:rPr>
          <w:rFonts w:ascii="Times New Roman"/>
          <w:b w:val="false"/>
          <w:i w:val="false"/>
          <w:color w:val="000000"/>
          <w:sz w:val="28"/>
        </w:rPr>
        <w:t>
      Мемлекеттік қызмет алдын ала жазылусыз және жеделдетiп қызмет көрсетусiз, кезек күту тәртiбiмен көрсетіледі.</w:t>
      </w:r>
      <w:r>
        <w:br/>
      </w:r>
      <w:r>
        <w:rPr>
          <w:rFonts w:ascii="Times New Roman"/>
          <w:b w:val="false"/>
          <w:i w:val="false"/>
          <w:color w:val="000000"/>
          <w:sz w:val="28"/>
        </w:rPr>
        <w:t>
      11. Мемлекеттік қызмет:</w:t>
      </w:r>
      <w:r>
        <w:br/>
      </w:r>
      <w:r>
        <w:rPr>
          <w:rFonts w:ascii="Times New Roman"/>
          <w:b w:val="false"/>
          <w:i w:val="false"/>
          <w:color w:val="000000"/>
          <w:sz w:val="28"/>
        </w:rPr>
        <w:t>
      мемлекеттік қызмет алушының тұрғылықты жері бойынша уәкілетті органның үй-жайында көрсетіледі. Залда отыруға арналған орындар, мемлекеттік қызмет көрсету үшін қажетті ақпарат орналастырылған ақпараттық стенділер, сондай-ақ өртке қарсы қауіпсіздік құралдары бар. Мүмкіндіктері шектеулі мемлекеттік қызмет адамдар үшін жағдайлар көзделген.</w:t>
      </w:r>
      <w:r>
        <w:br/>
      </w:r>
      <w:r>
        <w:rPr>
          <w:rFonts w:ascii="Times New Roman"/>
          <w:b w:val="false"/>
          <w:i w:val="false"/>
          <w:color w:val="000000"/>
          <w:sz w:val="28"/>
        </w:rPr>
        <w:t>
      Уәкілетті органның үй-жайы санитарлық-эпидемиологиялық нормаларға, ғимараттың қауіпсіздік талаптарына сәйкестендірілген, күзет сигнализациясымен жабдықталған, үй-жайға кіру режимі – еркін</w:t>
      </w:r>
    </w:p>
    <w:bookmarkStart w:name="z123" w:id="10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105"/>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Мемлекеттік қызмет алушы өтініш берген кезде жұмыспен қамтуға жәрдемдесудің белсенді нысандарына қатысуға жолдама беріледі.</w:t>
      </w:r>
      <w:r>
        <w:br/>
      </w:r>
      <w:r>
        <w:rPr>
          <w:rFonts w:ascii="Times New Roman"/>
          <w:b w:val="false"/>
          <w:i w:val="false"/>
          <w:color w:val="000000"/>
          <w:sz w:val="28"/>
        </w:rPr>
        <w:t>
      Жолдама беру мемлекеттік қызмет алушы тұрғылықты жеріндегі уәкілетті органға жеке өзінің баруы арқылы жүзеге асырылады.</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124" w:id="106"/>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w:t>
      </w:r>
      <w:r>
        <w:br/>
      </w:r>
      <w:r>
        <w:rPr>
          <w:rFonts w:ascii="Times New Roman"/>
          <w:b/>
          <w:i w:val="false"/>
          <w:color w:val="000000"/>
        </w:rPr>
        <w:t>
жауапкершілігі</w:t>
      </w:r>
    </w:p>
    <w:bookmarkEnd w:id="106"/>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25" w:id="107"/>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w:t>
      </w:r>
      <w:r>
        <w:br/>
      </w:r>
      <w:r>
        <w:rPr>
          <w:rFonts w:ascii="Times New Roman"/>
          <w:b w:val="false"/>
          <w:i w:val="false"/>
          <w:color w:val="000000"/>
          <w:sz w:val="28"/>
        </w:rPr>
        <w:t>
шараларына қатысуға жолдама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Регламентінің</w:t>
      </w:r>
      <w:r>
        <w:br/>
      </w:r>
      <w:r>
        <w:rPr>
          <w:rFonts w:ascii="Times New Roman"/>
          <w:b w:val="false"/>
          <w:i w:val="false"/>
          <w:color w:val="000000"/>
          <w:sz w:val="28"/>
        </w:rPr>
        <w:t>
1 қосымша</w:t>
      </w:r>
    </w:p>
    <w:bookmarkEnd w:id="107"/>
    <w:p>
      <w:pPr>
        <w:spacing w:after="0"/>
        <w:ind w:left="0"/>
        <w:jc w:val="left"/>
      </w:pPr>
      <w:r>
        <w:rPr>
          <w:rFonts w:ascii="Times New Roman"/>
          <w:b/>
          <w:i w:val="false"/>
          <w:color w:val="000000"/>
        </w:rPr>
        <w:t xml:space="preserve">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4"/>
        <w:gridCol w:w="57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108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Қажетті құжаттарды қабылдайды.</w:t>
            </w:r>
          </w:p>
        </w:tc>
        <w:tc>
          <w:tcPr>
            <w:tcW w:w="5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1815"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Жолдама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 алушыға жолдама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30 минуттан аспайды</w:t>
            </w:r>
          </w:p>
        </w:tc>
      </w:tr>
    </w:tbl>
    <w:bookmarkStart w:name="z126" w:id="108"/>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w:t>
      </w:r>
      <w:r>
        <w:br/>
      </w:r>
      <w:r>
        <w:rPr>
          <w:rFonts w:ascii="Times New Roman"/>
          <w:b w:val="false"/>
          <w:i w:val="false"/>
          <w:color w:val="000000"/>
          <w:sz w:val="28"/>
        </w:rPr>
        <w:t>
шараларына қатысуға жолдама</w:t>
      </w:r>
      <w:r>
        <w:br/>
      </w:r>
      <w:r>
        <w:rPr>
          <w:rFonts w:ascii="Times New Roman"/>
          <w:b w:val="false"/>
          <w:i w:val="false"/>
          <w:color w:val="000000"/>
          <w:sz w:val="28"/>
        </w:rPr>
        <w:t>
беру" мемлекеттiк қызмет</w:t>
      </w:r>
      <w:r>
        <w:br/>
      </w:r>
      <w:r>
        <w:rPr>
          <w:rFonts w:ascii="Times New Roman"/>
          <w:b w:val="false"/>
          <w:i w:val="false"/>
          <w:color w:val="000000"/>
          <w:sz w:val="28"/>
        </w:rPr>
        <w:t>
көрсету Регламентiне</w:t>
      </w:r>
      <w:r>
        <w:br/>
      </w:r>
      <w:r>
        <w:rPr>
          <w:rFonts w:ascii="Times New Roman"/>
          <w:b w:val="false"/>
          <w:i w:val="false"/>
          <w:color w:val="000000"/>
          <w:sz w:val="28"/>
        </w:rPr>
        <w:t>
2 қосымша</w:t>
      </w:r>
    </w:p>
    <w:bookmarkEnd w:id="108"/>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 реттілігі</w:t>
      </w:r>
      <w:r>
        <w:br/>
      </w:r>
      <w:r>
        <w:rPr>
          <w:rFonts w:ascii="Times New Roman"/>
          <w:b/>
          <w:i w:val="false"/>
          <w:color w:val="000000"/>
        </w:rPr>
        <w:t>
мен ҚФБ арасындағы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72136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213600" cy="6413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