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0c83" w14:textId="a8d0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2013 жылғы 21 ақпандағы № 261 қаулысы. Батыс Қазақстан облысы әділет департаментінде 2013 жылғы 4 сәуірде № 3236 болып тіркелді. Күші жойылды - Батыс Қазақстан облысы Орал қаласы әкімдігінің 2013 жылғы 28 маусымдағы № 1830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28.06.2013 № 1830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 1119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білім саласындағы төмендегідей мемлекеттік қызметтер регламенттері бекітілсін: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"Шалғайдағы ауылдық елді мекендерде тұратын балаларды жалпы білім беру ұйымдарына және үйлеріне кері тегін тасымалдауды ұсыну үшін құжаттар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"Жалпы білім беретін мектептерде білім алушылар мен тәрбиеленушілердің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"Негізгі орта, жалпы орта білім беру ұйымдарында экстернат нысанында оқытуға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Орал қаласы әкімінің орынбасары С.Ж.Батырхановаға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Қала әкімі                       Б. Шәкімов</w:t>
      </w:r>
    </w:p>
    <w:bookmarkStart w:name="z14" w:id="1"/>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"Жетімдерді, ата-анасының</w:t>
      </w:r>
      <w:r>
        <w:br/>
      </w:r>
      <w:r>
        <w:rPr>
          <w:rFonts w:ascii="Times New Roman"/>
          <w:b/>
          <w:i w:val="false"/>
          <w:color w:val="000000"/>
        </w:rPr>
        <w:t>
қамқорлығынсыз қалған балаларды</w:t>
      </w:r>
      <w:r>
        <w:br/>
      </w:r>
      <w:r>
        <w:rPr>
          <w:rFonts w:ascii="Times New Roman"/>
          <w:b/>
          <w:i w:val="false"/>
          <w:color w:val="000000"/>
        </w:rPr>
        <w:t>
әлеуметтік қамсыздандыруға</w:t>
      </w:r>
      <w:r>
        <w:br/>
      </w:r>
      <w:r>
        <w:rPr>
          <w:rFonts w:ascii="Times New Roman"/>
          <w:b/>
          <w:i w:val="false"/>
          <w:color w:val="000000"/>
        </w:rPr>
        <w:t>
арналған құжаттарды ресімдеу"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xml:space="preserve">
      2. </w:t>
      </w:r>
      <w:r>
        <w:rPr>
          <w:rFonts w:ascii="Times New Roman"/>
          <w:b w:val="false"/>
          <w:i w:val="false"/>
          <w:color w:val="666666"/>
          <w:sz w:val="28"/>
        </w:rPr>
        <w:t>"</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 xml:space="preserve">" </w:t>
      </w:r>
      <w:r>
        <w:rPr>
          <w:rFonts w:ascii="Times New Roman"/>
          <w:b w:val="false"/>
          <w:i w:val="false"/>
          <w:color w:val="000000"/>
          <w:sz w:val="28"/>
        </w:rPr>
        <w:t>мемлекеттік қызметін (бұдан әрі – мемлекеттік қызмет) "Орал қаласының білім беру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w:t>
      </w:r>
      <w:r>
        <w:rPr>
          <w:rFonts w:ascii="Times New Roman"/>
          <w:b w:val="false"/>
          <w:i w:val="false"/>
          <w:color w:val="666666"/>
          <w:sz w:val="28"/>
        </w:rPr>
        <w:t>"</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666666"/>
          <w:sz w:val="28"/>
        </w:rPr>
        <w:t xml:space="preserve">" </w:t>
      </w:r>
      <w:r>
        <w:rPr>
          <w:rFonts w:ascii="Times New Roman"/>
          <w:b w:val="false"/>
          <w:i w:val="false"/>
          <w:color w:val="000000"/>
          <w:sz w:val="28"/>
        </w:rPr>
        <w:t>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5. Мемлекеттік қызмет стандарты туралы ақпарат Қазақстан Республикасы Білім және ғылым министрлігі Балалардың құқықтарын қорғау комитетінің интернет-ресурсында www.bala-kkk.kz, уәкілетті органдардың орын-жайларында орналасқан стенділерде орналасады.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145, телефон: 8(7112)508647.</w:t>
      </w:r>
      <w:r>
        <w:br/>
      </w:r>
      <w:r>
        <w:rPr>
          <w:rFonts w:ascii="Times New Roman"/>
          <w:b w:val="false"/>
          <w:i w:val="false"/>
          <w:color w:val="000000"/>
          <w:sz w:val="28"/>
        </w:rPr>
        <w:t>
      6. Мемлекеттік қызмет жеке тұлғаларға көрсетіледі (бұдан</w:t>
      </w:r>
      <w:r>
        <w:br/>
      </w:r>
      <w:r>
        <w:rPr>
          <w:rFonts w:ascii="Times New Roman"/>
          <w:b w:val="false"/>
          <w:i w:val="false"/>
          <w:color w:val="000000"/>
          <w:sz w:val="28"/>
        </w:rPr>
        <w:t>
әрі – мемлекеттік қызметті алушы).</w:t>
      </w:r>
      <w:r>
        <w:br/>
      </w:r>
      <w:r>
        <w:rPr>
          <w:rFonts w:ascii="Times New Roman"/>
          <w:b w:val="false"/>
          <w:i w:val="false"/>
          <w:color w:val="000000"/>
          <w:sz w:val="28"/>
        </w:rPr>
        <w:t>
      7. Мемлекеттік қызмет көрсетудің нәтижесі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Start w:name="z1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 Ғимараттар дене мүмкiндiктерi шектеулi адамдардың кiруiне арналған пандусы бар кiреберiспен жабдықталған.</w:t>
      </w:r>
    </w:p>
    <w:bookmarkStart w:name="z1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14.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8"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9" w:id="6"/>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әлеуметтік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88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60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p>
        </w:tc>
      </w:tr>
      <w:tr>
        <w:trPr>
          <w:trHeight w:val="60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тәртібін Қазақстан Республикасының қолданыстағы заңнамаларға сәйкес өткізу</w:t>
            </w:r>
          </w:p>
        </w:tc>
      </w:tr>
      <w:tr>
        <w:trPr>
          <w:trHeight w:val="60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кәмелетке толмаған балаларға қорғаншылық (қамқоршылық) белгілеу туралы анықтама не қызмет көрсетуден бас тартудың дәлелді жауабын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0"/>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0"/>
              </w:rPr>
              <w:t>
3) өтiнiш берген күнi сол жерде мемлекеттік қызметті алушыға көрсетiлетiн қызмет көрсету уақытының барынша ұзақтығы 20 минуттан аспайды.</w:t>
            </w:r>
          </w:p>
        </w:tc>
      </w:tr>
    </w:tbl>
    <w:bookmarkStart w:name="z20" w:id="7"/>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әлеуметтік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2357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4394200"/>
                    </a:xfrm>
                    <a:prstGeom prst="rect">
                      <a:avLst/>
                    </a:prstGeom>
                  </pic:spPr>
                </pic:pic>
              </a:graphicData>
            </a:graphic>
          </wp:inline>
        </w:drawing>
      </w:r>
    </w:p>
    <w:bookmarkStart w:name="z21" w:id="8"/>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"Білім туралы құжаттардың</w:t>
      </w:r>
      <w:r>
        <w:br/>
      </w:r>
      <w:r>
        <w:rPr>
          <w:rFonts w:ascii="Times New Roman"/>
          <w:b/>
          <w:i w:val="false"/>
          <w:color w:val="000000"/>
        </w:rPr>
        <w:t>
телнұсқаларын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2"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"Білім туралы құжаттардың телнұсқаларын беру"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"Білім туралы құжаттардың телнұсқаларын беру" мемлекеттік қызметін (бұдан әрі – мемлекеттік қызмет) негізгі орта, жалпы орта, техникалық және кәсіптік, жоғары білім беру ұйымдары (бұдан әрі — білім беру ұйымдары)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және "Білім туралы мемлекеттік үлгідегі құжаттардың түрлері мен нысандарын және оларды беру ережесін бекіту туралы" Қазақстан Республикасы Үкіметінің 2007 жылғы 28 желтоқсандағы № 1310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"Білім туралы құжаттардың телнұсқаларын беру"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толық ақпарат білім беру ұйымының веб-сайтында орналастырылады.</w:t>
      </w:r>
      <w:r>
        <w:br/>
      </w:r>
      <w:r>
        <w:rPr>
          <w:rFonts w:ascii="Times New Roman"/>
          <w:b w:val="false"/>
          <w:i w:val="false"/>
          <w:color w:val="000000"/>
          <w:sz w:val="28"/>
        </w:rPr>
        <w:t>
      6.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Start w:name="z23"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 ішінде.</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14.00-ға дейін түскі үзіліспен сағат 9.00-ден бастап 18.00-ға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11. Мемлекеттік қызмет білім беру ұйымдарында көрсетіледі. Мемлекеттік қызметті көрсету үшін күтуге және қажетті құжаттарды дайындауға жағдайлар жасалады (күту залы, қажетті құжаттардың тізбесі мен оларды толтыру үлгілері бар стенділермен жабдықталған құжаттарды толтыруға арналған орын). Дене мүмкіндіктері шектеулі адамдардың мемлекеттік қызметті кедергісіз алуға қол жеткізуін қамтамасыз ету үшін ғимараттарда арнайы жабдықталған пандус қарастырылады.</w:t>
      </w:r>
    </w:p>
    <w:bookmarkStart w:name="z24" w:id="1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Мемлекеттiк қызметтi алу үшiн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рәсімдеуге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 алушының тегі, аты, әкесінің аты, байланыс деректері.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5"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6" w:id="13"/>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307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Білім беру ұйымының қызметкері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Білім беру ұйымының басшысы</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Барлық құжаттарды қабылдағаны туралы қолхат беру</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қорытындыларын қарау және білім беру ұйымының қызметкеріне жіберу</w:t>
            </w: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 жауабын дайындау және білім беру ұйымының басшысына жіберу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 жауабын беру</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көрсету мерзімдері:</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w:t>
            </w:r>
            <w:r>
              <w:br/>
            </w:r>
            <w:r>
              <w:rPr>
                <w:rFonts w:ascii="Times New Roman"/>
                <w:b w:val="false"/>
                <w:i w:val="false"/>
                <w:color w:val="000000"/>
                <w:sz w:val="20"/>
              </w:rPr>
              <w:t>
бастап – 20 минуттан аспайды;</w:t>
            </w:r>
            <w:r>
              <w:br/>
            </w:r>
            <w:r>
              <w:rPr>
                <w:rFonts w:ascii="Times New Roman"/>
                <w:b w:val="false"/>
                <w:i w:val="false"/>
                <w:color w:val="000000"/>
                <w:sz w:val="20"/>
              </w:rPr>
              <w:t>
2) мемлекеттік қызметті алу үшін өтініш берген сәттен бастап күнтізбелік 10 күн ішінде.</w:t>
            </w:r>
          </w:p>
        </w:tc>
      </w:tr>
    </w:tbl>
    <w:bookmarkStart w:name="z27" w:id="14"/>
    <w:p>
      <w:pPr>
        <w:spacing w:after="0"/>
        <w:ind w:left="0"/>
        <w:jc w:val="both"/>
      </w:pPr>
      <w:r>
        <w:rPr>
          <w:rFonts w:ascii="Times New Roman"/>
          <w:b w:val="false"/>
          <w:i w:val="false"/>
          <w:color w:val="000000"/>
          <w:sz w:val="28"/>
        </w:rPr>
        <w:t>
"Білім туралы құжаттардың</w:t>
      </w:r>
      <w:r>
        <w:br/>
      </w:r>
      <w:r>
        <w:rPr>
          <w:rFonts w:ascii="Times New Roman"/>
          <w:b w:val="false"/>
          <w:i w:val="false"/>
          <w:color w:val="000000"/>
          <w:sz w:val="28"/>
        </w:rPr>
        <w:t>
телнұсқаларын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58674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67400" cy="6032500"/>
                    </a:xfrm>
                    <a:prstGeom prst="rect">
                      <a:avLst/>
                    </a:prstGeom>
                  </pic:spPr>
                </pic:pic>
              </a:graphicData>
            </a:graphic>
          </wp:inline>
        </w:drawing>
      </w:r>
    </w:p>
    <w:bookmarkStart w:name="z28" w:id="15"/>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"Бастауыш, негізгі орта, жалпы</w:t>
      </w:r>
      <w:r>
        <w:br/>
      </w:r>
      <w:r>
        <w:rPr>
          <w:rFonts w:ascii="Times New Roman"/>
          <w:b/>
          <w:i w:val="false"/>
          <w:color w:val="000000"/>
        </w:rPr>
        <w:t>
орта білім берудің жалпы білім беретін</w:t>
      </w:r>
      <w:r>
        <w:br/>
      </w:r>
      <w:r>
        <w:rPr>
          <w:rFonts w:ascii="Times New Roman"/>
          <w:b/>
          <w:i w:val="false"/>
          <w:color w:val="000000"/>
        </w:rPr>
        <w:t>
бағдарламалары бойынша оқыту үшін</w:t>
      </w:r>
      <w:r>
        <w:br/>
      </w:r>
      <w:r>
        <w:rPr>
          <w:rFonts w:ascii="Times New Roman"/>
          <w:b/>
          <w:i w:val="false"/>
          <w:color w:val="000000"/>
        </w:rPr>
        <w:t>
ведомстволық бағыныстылығына қарамастан</w:t>
      </w:r>
      <w:r>
        <w:br/>
      </w:r>
      <w:r>
        <w:rPr>
          <w:rFonts w:ascii="Times New Roman"/>
          <w:b/>
          <w:i w:val="false"/>
          <w:color w:val="000000"/>
        </w:rPr>
        <w:t>
білім беру ұйымдарына құжаттарды</w:t>
      </w:r>
      <w:r>
        <w:br/>
      </w:r>
      <w:r>
        <w:rPr>
          <w:rFonts w:ascii="Times New Roman"/>
          <w:b/>
          <w:i w:val="false"/>
          <w:color w:val="000000"/>
        </w:rPr>
        <w:t>
қабылдау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9"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қызмет) Қазақстан Республикасының орта білім беру ұйымдары (бұдан әрі — білім беру ұйымдары) көрсетеді.</w:t>
      </w:r>
      <w:r>
        <w:br/>
      </w:r>
      <w:r>
        <w:rPr>
          <w:rFonts w:ascii="Times New Roman"/>
          <w:b w:val="false"/>
          <w:i w:val="false"/>
          <w:color w:val="000000"/>
          <w:sz w:val="28"/>
        </w:rPr>
        <w:t>
      3. Көрсетілетін мемлекеттік қызмет көрсету нысаны: автоматтандырылмаған.</w:t>
      </w:r>
      <w:r>
        <w:br/>
      </w:r>
      <w:r>
        <w:rPr>
          <w:rFonts w:ascii="Times New Roman"/>
          <w:b w:val="false"/>
          <w:i w:val="false"/>
          <w:color w:val="000000"/>
          <w:sz w:val="28"/>
        </w:rPr>
        <w:t>
      4. Мемлекеттік қызмет Қазақстан Республикасының Конституциясы,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w:t>
      </w:r>
      <w:r>
        <w:rPr>
          <w:rFonts w:ascii="Times New Roman"/>
          <w:b w:val="false"/>
          <w:i w:val="false"/>
          <w:color w:val="000000"/>
          <w:sz w:val="28"/>
        </w:rPr>
        <w:t>Қаулысымен</w:t>
      </w:r>
      <w:r>
        <w:rPr>
          <w:rFonts w:ascii="Times New Roman"/>
          <w:b w:val="false"/>
          <w:i w:val="false"/>
          <w:color w:val="000000"/>
          <w:sz w:val="28"/>
        </w:rPr>
        <w:t>, сонымен қатар, Қазақстан Республикасы Үкіметінің 2012 жылғы 31 тамыздағы № 1119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 Стандарт) реттеледі.</w:t>
      </w:r>
      <w:r>
        <w:br/>
      </w:r>
      <w:r>
        <w:rPr>
          <w:rFonts w:ascii="Times New Roman"/>
          <w:b w:val="false"/>
          <w:i w:val="false"/>
          <w:color w:val="000000"/>
          <w:sz w:val="28"/>
        </w:rPr>
        <w:t>
      5. Мемлекеттік қызмет көрсетудің тәртібі туралы толық ақпарат Қазақстан Республикасы Білім және ғылым министрлігінің www.edu.gov.kz. ресми сайтында орналастырылады.</w:t>
      </w:r>
      <w:r>
        <w:br/>
      </w:r>
      <w:r>
        <w:rPr>
          <w:rFonts w:ascii="Times New Roman"/>
          <w:b w:val="false"/>
          <w:i w:val="false"/>
          <w:color w:val="000000"/>
          <w:sz w:val="28"/>
        </w:rPr>
        <w:t>
      6. Аталған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p>
    <w:bookmarkStart w:name="z30"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мемлекеттік қызметті алушы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9. Бастауыш, негізгі орта, жалпы орта білім берудің жалпы білім беру бағдарламалары бойынша оқу үшін ұйымдарға құжаттарды қабылдау және оқуға қабылдау бойынша мемлекеттік қызмет барлық санаттағы азаматтар үшін мемлекеттік білім беру ұйымдарында тегін болып табылады.</w:t>
      </w:r>
      <w:r>
        <w:br/>
      </w:r>
      <w:r>
        <w:rPr>
          <w:rFonts w:ascii="Times New Roman"/>
          <w:b w:val="false"/>
          <w:i w:val="false"/>
          <w:color w:val="000000"/>
          <w:sz w:val="28"/>
        </w:rPr>
        <w:t>
      10. Мемлекеттік қызмет демалыс және мереке күндерін қоспағанда, күн сайын сағат 9.00-ден 13.00-ге дейін жүзеге асырылады. Алдын ала жазылу және жеделдетіп ресімдеу қарастырылмаған.</w:t>
      </w:r>
      <w:r>
        <w:br/>
      </w:r>
      <w:r>
        <w:rPr>
          <w:rFonts w:ascii="Times New Roman"/>
          <w:b w:val="false"/>
          <w:i w:val="false"/>
          <w:color w:val="000000"/>
          <w:sz w:val="28"/>
        </w:rPr>
        <w:t>
      11. Мемлекеттік қызметті алушының тұрғылықты жері бойынша және аталған білім беру ұйымының қызмет көрсету аумағын (шағын аудан) есепке ала отырып, білім беру ұйымдарында көрсетіледі. Күтуге және қажетті құжаттарды дайындауға қолайлы болуы үшін ғимарат креслолармен және орындықтармен жабдықталған.</w:t>
      </w:r>
    </w:p>
    <w:bookmarkStart w:name="z31"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2"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3" w:id="20"/>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w:t>
      </w:r>
      <w:r>
        <w:br/>
      </w:r>
      <w:r>
        <w:rPr>
          <w:rFonts w:ascii="Times New Roman"/>
          <w:b w:val="false"/>
          <w:i w:val="false"/>
          <w:color w:val="000000"/>
          <w:sz w:val="28"/>
        </w:rPr>
        <w:t>
бағдарламалары бойынша</w:t>
      </w:r>
      <w:r>
        <w:br/>
      </w:r>
      <w:r>
        <w:rPr>
          <w:rFonts w:ascii="Times New Roman"/>
          <w:b w:val="false"/>
          <w:i w:val="false"/>
          <w:color w:val="000000"/>
          <w:sz w:val="28"/>
        </w:rPr>
        <w:t>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құжаттарды қабылдау және</w:t>
      </w:r>
      <w:r>
        <w:br/>
      </w:r>
      <w:r>
        <w:rPr>
          <w:rFonts w:ascii="Times New Roman"/>
          <w:b w:val="false"/>
          <w:i w:val="false"/>
          <w:color w:val="000000"/>
          <w:sz w:val="28"/>
        </w:rPr>
        <w:t>
оқуға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743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25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Білім беру ұйымының қызметкері</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Білім беру ұйымының басшысы</w:t>
            </w:r>
          </w:p>
        </w:tc>
      </w:tr>
      <w:tr>
        <w:trPr>
          <w:trHeight w:val="1605"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Құжаттарды қабылдағаны туралы қолхат беру</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Білім беру ұйымдарының жалпы орта білім беретін ұйымдарға оқуға қабылдау туралы жалпы бұйрығы немесе қызмет көрсетуден бас тарту туралы дәлелді жауап</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0"/>
              </w:rPr>
              <w:t>
1) мемлекеттік қызметті алушы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0"/>
              </w:rPr>
              <w:t>
2) мемлекеттік қызметті алушы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0"/>
              </w:rPr>
              <w:t>
Көрсетілетін мемлекеттік қызметтің соңғы нәтижесін (білім беру ұйымдарына оқуға қабылдау туралы бұйрық) алу</w:t>
            </w:r>
            <w:r>
              <w:br/>
            </w:r>
            <w:r>
              <w:rPr>
                <w:rFonts w:ascii="Times New Roman"/>
                <w:b w:val="false"/>
                <w:i w:val="false"/>
                <w:color w:val="000000"/>
                <w:sz w:val="20"/>
              </w:rPr>
              <w:t>
мерзімі – 3 айдан аспауы керек, себебі оқуға қабылдау туралы бұйрық барлық білім алушылар үшін ортақ болып табылады.</w:t>
            </w:r>
          </w:p>
        </w:tc>
      </w:tr>
    </w:tbl>
    <w:bookmarkStart w:name="z34" w:id="21"/>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берудің</w:t>
      </w:r>
      <w:r>
        <w:br/>
      </w:r>
      <w:r>
        <w:rPr>
          <w:rFonts w:ascii="Times New Roman"/>
          <w:b w:val="false"/>
          <w:i w:val="false"/>
          <w:color w:val="000000"/>
          <w:sz w:val="28"/>
        </w:rPr>
        <w:t>
жалпы білім беретін</w:t>
      </w:r>
      <w:r>
        <w:br/>
      </w:r>
      <w:r>
        <w:rPr>
          <w:rFonts w:ascii="Times New Roman"/>
          <w:b w:val="false"/>
          <w:i w:val="false"/>
          <w:color w:val="000000"/>
          <w:sz w:val="28"/>
        </w:rPr>
        <w:t>
бағдарламалары бойынша</w:t>
      </w:r>
      <w:r>
        <w:br/>
      </w:r>
      <w:r>
        <w:rPr>
          <w:rFonts w:ascii="Times New Roman"/>
          <w:b w:val="false"/>
          <w:i w:val="false"/>
          <w:color w:val="000000"/>
          <w:sz w:val="28"/>
        </w:rPr>
        <w:t>
оқыту үшін ведомостволық</w:t>
      </w:r>
      <w:r>
        <w:br/>
      </w:r>
      <w:r>
        <w:rPr>
          <w:rFonts w:ascii="Times New Roman"/>
          <w:b w:val="false"/>
          <w:i w:val="false"/>
          <w:color w:val="000000"/>
          <w:sz w:val="28"/>
        </w:rPr>
        <w:t>
бағыныстылығына қарамастан</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құжаттарды қабылдау және</w:t>
      </w:r>
      <w:r>
        <w:br/>
      </w:r>
      <w:r>
        <w:rPr>
          <w:rFonts w:ascii="Times New Roman"/>
          <w:b w:val="false"/>
          <w:i w:val="false"/>
          <w:color w:val="000000"/>
          <w:sz w:val="28"/>
        </w:rPr>
        <w:t>
оқуға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8453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45300" cy="2933700"/>
                    </a:xfrm>
                    <a:prstGeom prst="rect">
                      <a:avLst/>
                    </a:prstGeom>
                  </pic:spPr>
                </pic:pic>
              </a:graphicData>
            </a:graphic>
          </wp:inline>
        </w:drawing>
      </w:r>
    </w:p>
    <w:bookmarkStart w:name="z35" w:id="22"/>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"Бастауыш, негізгі орта, жалпы</w:t>
      </w:r>
      <w:r>
        <w:br/>
      </w:r>
      <w:r>
        <w:rPr>
          <w:rFonts w:ascii="Times New Roman"/>
          <w:b/>
          <w:i w:val="false"/>
          <w:color w:val="000000"/>
        </w:rPr>
        <w:t>
орта білім беру ұйымдарына денсаулығына</w:t>
      </w:r>
      <w:r>
        <w:br/>
      </w:r>
      <w:r>
        <w:rPr>
          <w:rFonts w:ascii="Times New Roman"/>
          <w:b/>
          <w:i w:val="false"/>
          <w:color w:val="000000"/>
        </w:rPr>
        <w:t>
байланысты ұзақ уақыт бойы бара алмайтын</w:t>
      </w:r>
      <w:r>
        <w:br/>
      </w:r>
      <w:r>
        <w:rPr>
          <w:rFonts w:ascii="Times New Roman"/>
          <w:b/>
          <w:i w:val="false"/>
          <w:color w:val="000000"/>
        </w:rPr>
        <w:t>
балаларды үйде жеке тегін оқытуды</w:t>
      </w:r>
      <w:r>
        <w:br/>
      </w:r>
      <w:r>
        <w:rPr>
          <w:rFonts w:ascii="Times New Roman"/>
          <w:b/>
          <w:i w:val="false"/>
          <w:color w:val="000000"/>
        </w:rPr>
        <w:t>
ұйымдастыру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36"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Қазақстан Республикасының жалпы орта білім беретін ұйымдары (бұдан әрі – білім беретін ұйым)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"Арнаулы білім беру ұйымдары қызметінің үлгі ережесін бекіту туралы" Қазақстан Республикасы Үкіметінің 2005 жылғы 3 ақпандағы № 100 </w:t>
      </w:r>
      <w:r>
        <w:rPr>
          <w:rFonts w:ascii="Times New Roman"/>
          <w:b w:val="false"/>
          <w:i w:val="false"/>
          <w:color w:val="000000"/>
          <w:sz w:val="28"/>
        </w:rPr>
        <w:t>қаулысымен</w:t>
      </w:r>
      <w:r>
        <w:rPr>
          <w:rFonts w:ascii="Times New Roman"/>
          <w:b w:val="false"/>
          <w:i w:val="false"/>
          <w:color w:val="000000"/>
          <w:sz w:val="28"/>
        </w:rPr>
        <w:t>,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ережелерді бекіту туралы" Қазақстан Республикасы Білім және ғылым министрінің 2004 жылғы 26 қарашадағы № 974 </w:t>
      </w:r>
      <w:r>
        <w:rPr>
          <w:rFonts w:ascii="Times New Roman"/>
          <w:b w:val="false"/>
          <w:i w:val="false"/>
          <w:color w:val="000000"/>
          <w:sz w:val="28"/>
        </w:rPr>
        <w:t>бұйрығымен</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(бұдан әрі - Стандарт) негізінде реттеледі.</w:t>
      </w:r>
      <w:r>
        <w:br/>
      </w:r>
      <w:r>
        <w:rPr>
          <w:rFonts w:ascii="Times New Roman"/>
          <w:b w:val="false"/>
          <w:i w:val="false"/>
          <w:color w:val="000000"/>
          <w:sz w:val="28"/>
        </w:rPr>
        <w:t>
      5. Мемлекеттік қызметті көрсету тәртібі туралы толық ақпарат Білім және ғылым министрлігінің www.edu.gov.kz ресми сайтында орналастырылады.</w:t>
      </w:r>
      <w:r>
        <w:br/>
      </w:r>
      <w:r>
        <w:rPr>
          <w:rFonts w:ascii="Times New Roman"/>
          <w:b w:val="false"/>
          <w:i w:val="false"/>
          <w:color w:val="000000"/>
          <w:sz w:val="28"/>
        </w:rPr>
        <w:t>
      6. Аталған қызмет денсаулық жағдайына байланысты уақытша немесе үнемі білім беру ұйымдарына бару мүмкіндігі жоқ жеке тұлғаларға (бұдан әрі – мемлекеттік қызмет алушы) ұсынылады.</w:t>
      </w:r>
      <w:r>
        <w:br/>
      </w:r>
      <w:r>
        <w:rPr>
          <w:rFonts w:ascii="Times New Roman"/>
          <w:b w:val="false"/>
          <w:i w:val="false"/>
          <w:color w:val="000000"/>
          <w:sz w:val="28"/>
        </w:rPr>
        <w:t>
      7. Мемлекеттік қызметті аяқтау нысаны білім беру ұйымының бұйрығы немесе қызмет көрсетуден бас тарту туралы дәлелді жауап болып табылады.</w:t>
      </w:r>
    </w:p>
    <w:bookmarkStart w:name="z37" w:id="24"/>
    <w:p>
      <w:pPr>
        <w:spacing w:after="0"/>
        <w:ind w:left="0"/>
        <w:jc w:val="left"/>
      </w:pPr>
      <w:r>
        <w:rPr>
          <w:rFonts w:ascii="Times New Roman"/>
          <w:b/>
          <w:i w:val="false"/>
          <w:color w:val="000000"/>
        </w:rPr>
        <w:t xml:space="preserve"> 
2. Мемлекеттiк қызмет көрсету тәртiбi</w:t>
      </w:r>
    </w:p>
    <w:bookmarkEnd w:id="24"/>
    <w:p>
      <w:pPr>
        <w:spacing w:after="0"/>
        <w:ind w:left="0"/>
        <w:jc w:val="both"/>
      </w:pPr>
      <w:r>
        <w:rPr>
          <w:rFonts w:ascii="Times New Roman"/>
          <w:b w:val="false"/>
          <w:i w:val="false"/>
          <w:color w:val="000000"/>
          <w:sz w:val="28"/>
        </w:rPr>
        <w:t>      8. Мемлекеттік қызметті көрсету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 3 жұмыс күні.</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14.30-ға дейінгі түскі үзіліспен күн сайын сағат 9.00-ден 17.00-ге дейін жүзеге асырылады. Алдын ала жазылу және жедел рәсімдеу қарастырылмаған.</w:t>
      </w:r>
      <w:r>
        <w:br/>
      </w:r>
      <w:r>
        <w:rPr>
          <w:rFonts w:ascii="Times New Roman"/>
          <w:b w:val="false"/>
          <w:i w:val="false"/>
          <w:color w:val="000000"/>
          <w:sz w:val="28"/>
        </w:rPr>
        <w:t>
      11. Мемлекеттік қызмет білім беру ұйымының ғимаратында жүзеге асырылады. Қызмет көрсетілетін бөлме көлемі, орналасуы және сырт пішіні жағынан сапалы қызметтерді ұсыну талаптарына сай келеді. Күтуге және қажетті құжаттарды дайындауға қолайлы жағдай жасау үшін бөлме креслолармен және орындықтармен жабдықталған.</w:t>
      </w:r>
    </w:p>
    <w:bookmarkStart w:name="z38" w:id="25"/>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14.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w:t>
      </w:r>
      <w:r>
        <w:br/>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15.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9"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40" w:id="27"/>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w:t>
      </w:r>
      <w:r>
        <w:br/>
      </w:r>
      <w:r>
        <w:rPr>
          <w:rFonts w:ascii="Times New Roman"/>
          <w:b w:val="false"/>
          <w:i w:val="false"/>
          <w:color w:val="000000"/>
          <w:sz w:val="28"/>
        </w:rPr>
        <w:t>
ұйымдарына денсаулығына</w:t>
      </w:r>
      <w:r>
        <w:br/>
      </w:r>
      <w:r>
        <w:rPr>
          <w:rFonts w:ascii="Times New Roman"/>
          <w:b w:val="false"/>
          <w:i w:val="false"/>
          <w:color w:val="000000"/>
          <w:sz w:val="28"/>
        </w:rPr>
        <w:t>
байланысты ұзақ уақыт бойы</w:t>
      </w:r>
      <w:r>
        <w:br/>
      </w:r>
      <w:r>
        <w:rPr>
          <w:rFonts w:ascii="Times New Roman"/>
          <w:b w:val="false"/>
          <w:i w:val="false"/>
          <w:color w:val="000000"/>
          <w:sz w:val="28"/>
        </w:rPr>
        <w:t>
бара алмайтын балаларды</w:t>
      </w:r>
      <w:r>
        <w:br/>
      </w:r>
      <w:r>
        <w:rPr>
          <w:rFonts w:ascii="Times New Roman"/>
          <w:b w:val="false"/>
          <w:i w:val="false"/>
          <w:color w:val="000000"/>
          <w:sz w:val="28"/>
        </w:rPr>
        <w:t>
үйде жеке тегін оқытуды</w:t>
      </w:r>
      <w:r>
        <w:br/>
      </w:r>
      <w:r>
        <w:rPr>
          <w:rFonts w:ascii="Times New Roman"/>
          <w:b w:val="false"/>
          <w:i w:val="false"/>
          <w:color w:val="000000"/>
          <w:sz w:val="28"/>
        </w:rPr>
        <w:t>
ұйымдастыру үшін құжаттарды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87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6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Алу күні көрсетілген тізімдеме беру</w:t>
            </w:r>
          </w:p>
        </w:tc>
      </w:tr>
      <w:tr>
        <w:trPr>
          <w:trHeight w:val="60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бұйрығы немесе қызмет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мемлекеттік қызмет алушының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 3 жұмыс күні</w:t>
            </w:r>
          </w:p>
        </w:tc>
      </w:tr>
    </w:tbl>
    <w:bookmarkStart w:name="z41" w:id="28"/>
    <w:p>
      <w:pPr>
        <w:spacing w:after="0"/>
        <w:ind w:left="0"/>
        <w:jc w:val="both"/>
      </w:pPr>
      <w:r>
        <w:rPr>
          <w:rFonts w:ascii="Times New Roman"/>
          <w:b w:val="false"/>
          <w:i w:val="false"/>
          <w:color w:val="000000"/>
          <w:sz w:val="28"/>
        </w:rPr>
        <w:t>
"Бастауыш, негізгі орта,</w:t>
      </w:r>
      <w:r>
        <w:br/>
      </w:r>
      <w:r>
        <w:rPr>
          <w:rFonts w:ascii="Times New Roman"/>
          <w:b w:val="false"/>
          <w:i w:val="false"/>
          <w:color w:val="000000"/>
          <w:sz w:val="28"/>
        </w:rPr>
        <w:t>
жалпы орта білім беру</w:t>
      </w:r>
      <w:r>
        <w:br/>
      </w:r>
      <w:r>
        <w:rPr>
          <w:rFonts w:ascii="Times New Roman"/>
          <w:b w:val="false"/>
          <w:i w:val="false"/>
          <w:color w:val="000000"/>
          <w:sz w:val="28"/>
        </w:rPr>
        <w:t>
ұйымдарына денсаулығына</w:t>
      </w:r>
      <w:r>
        <w:br/>
      </w:r>
      <w:r>
        <w:rPr>
          <w:rFonts w:ascii="Times New Roman"/>
          <w:b w:val="false"/>
          <w:i w:val="false"/>
          <w:color w:val="000000"/>
          <w:sz w:val="28"/>
        </w:rPr>
        <w:t>
байланысты ұзақ уақыт бойы</w:t>
      </w:r>
      <w:r>
        <w:br/>
      </w:r>
      <w:r>
        <w:rPr>
          <w:rFonts w:ascii="Times New Roman"/>
          <w:b w:val="false"/>
          <w:i w:val="false"/>
          <w:color w:val="000000"/>
          <w:sz w:val="28"/>
        </w:rPr>
        <w:t>
бара алмайтын балаларды</w:t>
      </w:r>
      <w:r>
        <w:br/>
      </w:r>
      <w:r>
        <w:rPr>
          <w:rFonts w:ascii="Times New Roman"/>
          <w:b w:val="false"/>
          <w:i w:val="false"/>
          <w:color w:val="000000"/>
          <w:sz w:val="28"/>
        </w:rPr>
        <w:t>
үйде жеке тегін оқытуды</w:t>
      </w:r>
      <w:r>
        <w:br/>
      </w:r>
      <w:r>
        <w:rPr>
          <w:rFonts w:ascii="Times New Roman"/>
          <w:b w:val="false"/>
          <w:i w:val="false"/>
          <w:color w:val="000000"/>
          <w:sz w:val="28"/>
        </w:rPr>
        <w:t>
ұйымдастыру үшін құжаттарды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38354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35400" cy="2679700"/>
                    </a:xfrm>
                    <a:prstGeom prst="rect">
                      <a:avLst/>
                    </a:prstGeom>
                  </pic:spPr>
                </pic:pic>
              </a:graphicData>
            </a:graphic>
          </wp:inline>
        </w:drawing>
      </w:r>
    </w:p>
    <w:bookmarkStart w:name="z42" w:id="29"/>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29"/>
    <w:p>
      <w:pPr>
        <w:spacing w:after="0"/>
        <w:ind w:left="0"/>
        <w:jc w:val="left"/>
      </w:pPr>
      <w:r>
        <w:rPr>
          <w:rFonts w:ascii="Times New Roman"/>
          <w:b/>
          <w:i w:val="false"/>
          <w:color w:val="000000"/>
        </w:rPr>
        <w:t xml:space="preserve"> "Мектепке дейінгі білім беру</w:t>
      </w:r>
      <w:r>
        <w:br/>
      </w:r>
      <w:r>
        <w:rPr>
          <w:rFonts w:ascii="Times New Roman"/>
          <w:b/>
          <w:i w:val="false"/>
          <w:color w:val="000000"/>
        </w:rPr>
        <w:t>
ұйымдарына құжаттарды қабылдау</w:t>
      </w:r>
      <w:r>
        <w:br/>
      </w:r>
      <w:r>
        <w:rPr>
          <w:rFonts w:ascii="Times New Roman"/>
          <w:b/>
          <w:i w:val="false"/>
          <w:color w:val="000000"/>
        </w:rPr>
        <w:t>
және балаларды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43"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"Мектепке дейінгі білім беру ұйымдарына құжаттарды қабылдау және балаларды қабылдау"мемлекеттік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"Мектепке дейінгі білім беру ұйымдарына құжаттарды қабылдау және балаларды қабылдау" мемлекеттік қызмет регламенті (бұдан</w:t>
      </w:r>
      <w:r>
        <w:br/>
      </w:r>
      <w:r>
        <w:rPr>
          <w:rFonts w:ascii="Times New Roman"/>
          <w:b w:val="false"/>
          <w:i w:val="false"/>
          <w:color w:val="000000"/>
          <w:sz w:val="28"/>
        </w:rPr>
        <w:t>
әрі - мемлекеттік қызмет) барлық типтегі және үлгідегі мектепке дейінгі ұйымдар (бұдан әрі – МДҰ) көрсетіледі.</w:t>
      </w:r>
      <w:r>
        <w:br/>
      </w:r>
      <w:r>
        <w:rPr>
          <w:rFonts w:ascii="Times New Roman"/>
          <w:b w:val="false"/>
          <w:i w:val="false"/>
          <w:color w:val="000000"/>
          <w:sz w:val="28"/>
        </w:rPr>
        <w:t>
      3. Көрсетілетін мемлекеттік қызметтің түрі: автоматтандырылмаған.</w:t>
      </w:r>
      <w:r>
        <w:br/>
      </w:r>
      <w:r>
        <w:rPr>
          <w:rFonts w:ascii="Times New Roman"/>
          <w:b w:val="false"/>
          <w:i w:val="false"/>
          <w:color w:val="000000"/>
          <w:sz w:val="28"/>
        </w:rPr>
        <w:t>
      4.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Стандарттың</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туралы ақпарат Қазақстан Республикасы Білім және ғылым министрлігінің интернет-ресурсында орналастырылады.</w:t>
      </w:r>
      <w:r>
        <w:br/>
      </w:r>
      <w:r>
        <w:rPr>
          <w:rFonts w:ascii="Times New Roman"/>
          <w:b w:val="false"/>
          <w:i w:val="false"/>
          <w:color w:val="000000"/>
          <w:sz w:val="28"/>
        </w:rPr>
        <w:t>
      6.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7. Мемлекеттік қызмет көрсету аяқтау нысаны МДҰ мен заңды өкілдер арасында жасалатын шарт болып немесе мемлекеттік қызмет көрсетуден бас тарту туралы дәлелді жауап болып табылады.</w:t>
      </w:r>
    </w:p>
    <w:bookmarkStart w:name="z44" w:id="31"/>
    <w:p>
      <w:pPr>
        <w:spacing w:after="0"/>
        <w:ind w:left="0"/>
        <w:jc w:val="left"/>
      </w:pPr>
      <w:r>
        <w:rPr>
          <w:rFonts w:ascii="Times New Roman"/>
          <w:b/>
          <w:i w:val="false"/>
          <w:color w:val="000000"/>
        </w:rPr>
        <w:t xml:space="preserve"> 
2. Мемлекеттік қызмет көрсету тәртібі</w:t>
      </w:r>
    </w:p>
    <w:bookmarkEnd w:id="31"/>
    <w:p>
      <w:pPr>
        <w:spacing w:after="0"/>
        <w:ind w:left="0"/>
        <w:jc w:val="both"/>
      </w:pP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МДҰ-ға өтініш жасаған жағдайда МДҰ басшысы белгілеген заңды өкілдерді қабылдау кестесіне сәйкес екі жұмыс күні ішінде көрсетіледі.</w:t>
      </w:r>
      <w:r>
        <w:br/>
      </w:r>
      <w:r>
        <w:rPr>
          <w:rFonts w:ascii="Times New Roman"/>
          <w:b w:val="false"/>
          <w:i w:val="false"/>
          <w:color w:val="000000"/>
          <w:sz w:val="28"/>
        </w:rPr>
        <w:t>
      11. Мемлекеттік қызмет МДҰ ғимаратында, тікелей басшының кабинетінде көрсетіледі.</w:t>
      </w:r>
    </w:p>
    <w:bookmarkStart w:name="z45" w:id="3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әрекеттер (өзара</w:t>
      </w:r>
      <w:r>
        <w:br/>
      </w:r>
      <w:r>
        <w:rPr>
          <w:rFonts w:ascii="Times New Roman"/>
          <w:b/>
          <w:i w:val="false"/>
          <w:color w:val="000000"/>
        </w:rPr>
        <w:t>
әрекеттер) тәртібінің сипаттамасы</w:t>
      </w:r>
    </w:p>
    <w:bookmarkEnd w:id="32"/>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алушылар (заңды өкілдер) толтырған шарт МДҰ басшысына тапсырылады (бір данасы МДҰ басшысында ақталады, екіншісі мемлекеттік қызметті алушының (заңды өкілінің) қолында қалады).</w:t>
      </w:r>
      <w:r>
        <w:br/>
      </w:r>
      <w:r>
        <w:rPr>
          <w:rFonts w:ascii="Times New Roman"/>
          <w:b w:val="false"/>
          <w:i w:val="false"/>
          <w:color w:val="000000"/>
          <w:sz w:val="28"/>
        </w:rPr>
        <w:t>
      14. Мемлекеттік қызметті алушының мемлекеттік қызметті алу үшін қажетті құжаттарды тапсырғанын растайтын құжат талап етілмейді.</w:t>
      </w:r>
      <w:r>
        <w:br/>
      </w:r>
      <w:r>
        <w:rPr>
          <w:rFonts w:ascii="Times New Roman"/>
          <w:b w:val="false"/>
          <w:i w:val="false"/>
          <w:color w:val="000000"/>
          <w:sz w:val="28"/>
        </w:rPr>
        <w:t>
      15. Мемлекеттік қызмет МДҰ-да мемлекеттік қызметті алушының жеке қатысуымен жүзеге асырылады.</w:t>
      </w:r>
      <w:r>
        <w:br/>
      </w:r>
      <w:r>
        <w:rPr>
          <w:rFonts w:ascii="Times New Roman"/>
          <w:b w:val="false"/>
          <w:i w:val="false"/>
          <w:color w:val="000000"/>
          <w:sz w:val="28"/>
        </w:rPr>
        <w:t>
      16. Егер Стандарттың </w:t>
      </w:r>
      <w:r>
        <w:rPr>
          <w:rFonts w:ascii="Times New Roman"/>
          <w:b w:val="false"/>
          <w:i w:val="false"/>
          <w:color w:val="000000"/>
          <w:sz w:val="28"/>
        </w:rPr>
        <w:t>16 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6" w:id="3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47" w:id="34"/>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34"/>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8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w:t>
            </w:r>
          </w:p>
        </w:tc>
      </w:tr>
      <w:tr>
        <w:trPr>
          <w:trHeight w:val="60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мен заңды өкілдер арасында жасалатын шарт немесе мемлекеттік қызмет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көрсету мерзiмдерi:</w:t>
            </w:r>
            <w:r>
              <w:br/>
            </w:r>
            <w:r>
              <w:rPr>
                <w:rFonts w:ascii="Times New Roman"/>
                <w:b w:val="false"/>
                <w:i w:val="false"/>
                <w:color w:val="000000"/>
                <w:sz w:val="20"/>
              </w:rPr>
              <w:t>
1)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0"/>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0"/>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p>
        </w:tc>
      </w:tr>
    </w:tbl>
    <w:bookmarkStart w:name="z48" w:id="35"/>
    <w:p>
      <w:pPr>
        <w:spacing w:after="0"/>
        <w:ind w:left="0"/>
        <w:jc w:val="both"/>
      </w:pPr>
      <w:r>
        <w:rPr>
          <w:rFonts w:ascii="Times New Roman"/>
          <w:b w:val="false"/>
          <w:i w:val="false"/>
          <w:color w:val="000000"/>
          <w:sz w:val="28"/>
        </w:rPr>
        <w:t>
"Мектепке дейінгі білім</w:t>
      </w:r>
      <w:r>
        <w:br/>
      </w:r>
      <w:r>
        <w:rPr>
          <w:rFonts w:ascii="Times New Roman"/>
          <w:b w:val="false"/>
          <w:i w:val="false"/>
          <w:color w:val="000000"/>
          <w:sz w:val="28"/>
        </w:rPr>
        <w:t>
беру ұйымдарына құжаттарды</w:t>
      </w:r>
      <w:r>
        <w:br/>
      </w:r>
      <w:r>
        <w:rPr>
          <w:rFonts w:ascii="Times New Roman"/>
          <w:b w:val="false"/>
          <w:i w:val="false"/>
          <w:color w:val="000000"/>
          <w:sz w:val="28"/>
        </w:rPr>
        <w:t>
қабылдау және балаларды</w:t>
      </w:r>
      <w:r>
        <w:br/>
      </w:r>
      <w:r>
        <w:rPr>
          <w:rFonts w:ascii="Times New Roman"/>
          <w:b w:val="false"/>
          <w:i w:val="false"/>
          <w:color w:val="000000"/>
          <w:sz w:val="28"/>
        </w:rPr>
        <w:t>
қабылдау"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35"/>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42291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29100" cy="2997200"/>
                    </a:xfrm>
                    <a:prstGeom prst="rect">
                      <a:avLst/>
                    </a:prstGeom>
                  </pic:spPr>
                </pic:pic>
              </a:graphicData>
            </a:graphic>
          </wp:inline>
        </w:drawing>
      </w:r>
    </w:p>
    <w:bookmarkStart w:name="z49" w:id="36"/>
    <w:p>
      <w:pPr>
        <w:spacing w:after="0"/>
        <w:ind w:left="0"/>
        <w:jc w:val="both"/>
      </w:pPr>
      <w:r>
        <w:rPr>
          <w:rFonts w:ascii="Times New Roman"/>
          <w:b w:val="false"/>
          <w:i w:val="false"/>
          <w:color w:val="000000"/>
          <w:sz w:val="28"/>
        </w:rPr>
        <w:t>
2012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36"/>
    <w:p>
      <w:pPr>
        <w:spacing w:after="0"/>
        <w:ind w:left="0"/>
        <w:jc w:val="left"/>
      </w:pPr>
      <w:r>
        <w:rPr>
          <w:rFonts w:ascii="Times New Roman"/>
          <w:b/>
          <w:i w:val="false"/>
          <w:color w:val="000000"/>
        </w:rPr>
        <w:t xml:space="preserve"> "Балаларға қосымша білім беру</w:t>
      </w:r>
      <w:r>
        <w:br/>
      </w:r>
      <w:r>
        <w:rPr>
          <w:rFonts w:ascii="Times New Roman"/>
          <w:b/>
          <w:i w:val="false"/>
          <w:color w:val="000000"/>
        </w:rPr>
        <w:t>
бойынша қосымша білім беру</w:t>
      </w:r>
      <w:r>
        <w:br/>
      </w:r>
      <w:r>
        <w:rPr>
          <w:rFonts w:ascii="Times New Roman"/>
          <w:b/>
          <w:i w:val="false"/>
          <w:color w:val="000000"/>
        </w:rPr>
        <w:t>
ұйымдарына құжаттар қабылдау</w:t>
      </w:r>
      <w:r>
        <w:br/>
      </w:r>
      <w:r>
        <w:rPr>
          <w:rFonts w:ascii="Times New Roman"/>
          <w:b/>
          <w:i w:val="false"/>
          <w:color w:val="000000"/>
        </w:rPr>
        <w:t>
және оқуға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0" w:id="37"/>
    <w:p>
      <w:pPr>
        <w:spacing w:after="0"/>
        <w:ind w:left="0"/>
        <w:jc w:val="left"/>
      </w:pPr>
      <w:r>
        <w:rPr>
          <w:rFonts w:ascii="Times New Roman"/>
          <w:b/>
          <w:i w:val="false"/>
          <w:color w:val="000000"/>
        </w:rPr>
        <w:t xml:space="preserve"> 
1. Жалпы ережелер</w:t>
      </w:r>
    </w:p>
    <w:bookmarkEnd w:id="37"/>
    <w:p>
      <w:pPr>
        <w:spacing w:after="0"/>
        <w:ind w:left="0"/>
        <w:jc w:val="both"/>
      </w:pPr>
      <w:r>
        <w:rPr>
          <w:rFonts w:ascii="Times New Roman"/>
          <w:b w:val="false"/>
          <w:i w:val="false"/>
          <w:color w:val="000000"/>
          <w:sz w:val="28"/>
        </w:rPr>
        <w:t>      1. Осы "Балаларға қосымша білім беру бойынша қосымша білім беру ұйымдарына құжаттар қабылдау және оқуға қабылдау"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қызмет регламенті, жергілікті атқарушы органдар белгілейтін мемлекеттік білім беру тапсырыстары есебінен балаларға қосымша білім беру бағдарламаларын іске асыратын мемлекеттік қазыналық коммуналдық кәсіпорындар болып табылатын балаларға қосымша білім беру ұйымдарында көрсетіледі (бұдан әрі- қосымша білім беру ұйымдары ).</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"Балаларға қосымша білім беру бойынша қосымша білім беру ұйымдарына құжаттар қабылдау және оқуға қабылдау" мемлекеттік қызмет (бұдан әрі - мемлекеттік қызмет) Қазақстан Республикасы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31 тамыздағы № 1119 қаулысымен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қызметті көрсету тәртібі туралы толық ақпарат балаларға қосымша білім беру ұйымдарында орналастырылған стендтерде, сондай-ақ, білім бөлімдерінің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6.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7. Көрсетілетін мемлекеттік қызметтің аяқталу нәтижесі 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Start w:name="z51" w:id="38"/>
    <w:p>
      <w:pPr>
        <w:spacing w:after="0"/>
        <w:ind w:left="0"/>
        <w:jc w:val="left"/>
      </w:pPr>
      <w:r>
        <w:rPr>
          <w:rFonts w:ascii="Times New Roman"/>
          <w:b/>
          <w:i w:val="false"/>
          <w:color w:val="000000"/>
        </w:rPr>
        <w:t xml:space="preserve"> 
2. Мемлекеттік қызмет көрсету тәртібі</w:t>
      </w:r>
    </w:p>
    <w:bookmarkEnd w:id="38"/>
    <w:p>
      <w:pPr>
        <w:spacing w:after="0"/>
        <w:ind w:left="0"/>
        <w:jc w:val="both"/>
      </w:pPr>
      <w:r>
        <w:rPr>
          <w:rFonts w:ascii="Times New Roman"/>
          <w:b w:val="false"/>
          <w:i w:val="false"/>
          <w:color w:val="000000"/>
          <w:sz w:val="28"/>
        </w:rPr>
        <w:t>      8.Мемлекеттік қызметті көрсету мерзімі:</w:t>
      </w:r>
      <w:r>
        <w:br/>
      </w:r>
      <w:r>
        <w:rPr>
          <w:rFonts w:ascii="Times New Roman"/>
          <w:b w:val="false"/>
          <w:i w:val="false"/>
          <w:color w:val="000000"/>
          <w:sz w:val="28"/>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2) мемлекеттік қызметті алушының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9. Мемлекеттік қызметті алушы жеке өтініш берген жағдайда мемлекеттік қызметті өтініш түскеннен бастап 3 жұмыс күні ішінде балаларға қосымша білім беру ұйымдары жұмыстарының белгіленген кестесіне сәйкес жауапты тұлға жүзеге асырады.</w:t>
      </w:r>
      <w:r>
        <w:br/>
      </w:r>
      <w:r>
        <w:rPr>
          <w:rFonts w:ascii="Times New Roman"/>
          <w:b w:val="false"/>
          <w:i w:val="false"/>
          <w:color w:val="000000"/>
          <w:sz w:val="28"/>
        </w:rPr>
        <w:t>
      10. Мемлекеттік қызмет демалыс және мереке күндерін қоспағанда, түскі үзіліспен, күн сайын сағат 9.00-ден 18.00-ке дейін жүзеге асырылады. Алдын ала жазылу және қызметті жедел ресімдеу қарастырылмаған.</w:t>
      </w:r>
      <w:r>
        <w:br/>
      </w:r>
      <w:r>
        <w:rPr>
          <w:rFonts w:ascii="Times New Roman"/>
          <w:b w:val="false"/>
          <w:i w:val="false"/>
          <w:color w:val="000000"/>
          <w:sz w:val="28"/>
        </w:rPr>
        <w:t>
      11. Мемлекеттік қызмет мемлекеттік қызметті алушыларға, оның ішінде даму мүмкіндігі шектеулі тұлғаларға қызмет көрсету жағдайлары қарастырылған балаларға қосымша білім беру ұйымдарының ғимараттарында көрсетіледі.</w:t>
      </w:r>
    </w:p>
    <w:bookmarkStart w:name="z52" w:id="39"/>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39"/>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14.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15. Мемлекеттік қызметті алушының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толық ұсынбауы мемлекеттік қызметті көрсетуден бас тартуға негіз болып табылады.</w:t>
      </w:r>
      <w:r>
        <w:br/>
      </w:r>
      <w:r>
        <w:rPr>
          <w:rFonts w:ascii="Times New Roman"/>
          <w:b w:val="false"/>
          <w:i w:val="false"/>
          <w:color w:val="000000"/>
          <w:sz w:val="28"/>
        </w:rPr>
        <w:t>
      16.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w:t>
      </w:r>
      <w:r>
        <w:br/>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53" w:id="4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4" w:id="41"/>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 қабылдау және</w:t>
      </w:r>
      <w:r>
        <w:br/>
      </w:r>
      <w:r>
        <w:rPr>
          <w:rFonts w:ascii="Times New Roman"/>
          <w:b w:val="false"/>
          <w:i w:val="false"/>
          <w:color w:val="000000"/>
          <w:sz w:val="28"/>
        </w:rPr>
        <w:t>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1"/>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8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тұлға</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қолхат беру</w:t>
            </w:r>
          </w:p>
        </w:tc>
      </w:tr>
      <w:tr>
        <w:trPr>
          <w:trHeight w:val="6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0"/>
              </w:rPr>
              <w:t>
2) мемлекеттік қызметті алушының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0"/>
              </w:rPr>
              <w:t>
3) мемлекеттік қызметті алушының мемлекеттік қызметті көрсету орнында өтінішті берген күні қызмет көрсету уақытының барынша ұзақтығы – 30 минуттан артық емес.</w:t>
            </w:r>
          </w:p>
        </w:tc>
      </w:tr>
    </w:tbl>
    <w:bookmarkStart w:name="z55" w:id="42"/>
    <w:p>
      <w:pPr>
        <w:spacing w:after="0"/>
        <w:ind w:left="0"/>
        <w:jc w:val="both"/>
      </w:pPr>
      <w:r>
        <w:rPr>
          <w:rFonts w:ascii="Times New Roman"/>
          <w:b w:val="false"/>
          <w:i w:val="false"/>
          <w:color w:val="000000"/>
          <w:sz w:val="28"/>
        </w:rPr>
        <w:t>
"Балаларға қосымша білім</w:t>
      </w:r>
      <w:r>
        <w:br/>
      </w:r>
      <w:r>
        <w:rPr>
          <w:rFonts w:ascii="Times New Roman"/>
          <w:b w:val="false"/>
          <w:i w:val="false"/>
          <w:color w:val="000000"/>
          <w:sz w:val="28"/>
        </w:rPr>
        <w:t>
беру бойынша қосымша</w:t>
      </w:r>
      <w:r>
        <w:br/>
      </w:r>
      <w:r>
        <w:rPr>
          <w:rFonts w:ascii="Times New Roman"/>
          <w:b w:val="false"/>
          <w:i w:val="false"/>
          <w:color w:val="000000"/>
          <w:sz w:val="28"/>
        </w:rPr>
        <w:t>
білім беру ұйымдарына</w:t>
      </w:r>
      <w:r>
        <w:br/>
      </w:r>
      <w:r>
        <w:rPr>
          <w:rFonts w:ascii="Times New Roman"/>
          <w:b w:val="false"/>
          <w:i w:val="false"/>
          <w:color w:val="000000"/>
          <w:sz w:val="28"/>
        </w:rPr>
        <w:t>
құжаттар қабылдау және</w:t>
      </w:r>
      <w:r>
        <w:br/>
      </w:r>
      <w:r>
        <w:rPr>
          <w:rFonts w:ascii="Times New Roman"/>
          <w:b w:val="false"/>
          <w:i w:val="false"/>
          <w:color w:val="000000"/>
          <w:sz w:val="28"/>
        </w:rPr>
        <w:t>
оқуға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2"/>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4508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08500" cy="3530600"/>
                    </a:xfrm>
                    <a:prstGeom prst="rect">
                      <a:avLst/>
                    </a:prstGeom>
                  </pic:spPr>
                </pic:pic>
              </a:graphicData>
            </a:graphic>
          </wp:inline>
        </w:drawing>
      </w:r>
    </w:p>
    <w:bookmarkStart w:name="z56" w:id="43"/>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43"/>
    <w:p>
      <w:pPr>
        <w:spacing w:after="0"/>
        <w:ind w:left="0"/>
        <w:jc w:val="left"/>
      </w:pPr>
      <w:r>
        <w:rPr>
          <w:rFonts w:ascii="Times New Roman"/>
          <w:b/>
          <w:i w:val="false"/>
          <w:color w:val="000000"/>
        </w:rPr>
        <w:t xml:space="preserve"> "Шалғайдағы ауылдық елді мекендерде</w:t>
      </w:r>
      <w:r>
        <w:br/>
      </w:r>
      <w:r>
        <w:rPr>
          <w:rFonts w:ascii="Times New Roman"/>
          <w:b/>
          <w:i w:val="false"/>
          <w:color w:val="000000"/>
        </w:rPr>
        <w:t>
тұратын балаларды жалпы білім беру</w:t>
      </w:r>
      <w:r>
        <w:br/>
      </w:r>
      <w:r>
        <w:rPr>
          <w:rFonts w:ascii="Times New Roman"/>
          <w:b/>
          <w:i w:val="false"/>
          <w:color w:val="000000"/>
        </w:rPr>
        <w:t>
ұйымдарына және үйлеріне кері тегін</w:t>
      </w:r>
      <w:r>
        <w:br/>
      </w:r>
      <w:r>
        <w:rPr>
          <w:rFonts w:ascii="Times New Roman"/>
          <w:b/>
          <w:i w:val="false"/>
          <w:color w:val="000000"/>
        </w:rPr>
        <w:t>
тасымалдауды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57" w:id="44"/>
    <w:p>
      <w:pPr>
        <w:spacing w:after="0"/>
        <w:ind w:left="0"/>
        <w:jc w:val="left"/>
      </w:pPr>
      <w:r>
        <w:rPr>
          <w:rFonts w:ascii="Times New Roman"/>
          <w:b/>
          <w:i w:val="false"/>
          <w:color w:val="000000"/>
        </w:rPr>
        <w:t xml:space="preserve"> 
1. Жалпы ережелер</w:t>
      </w:r>
    </w:p>
    <w:bookmarkEnd w:id="44"/>
    <w:p>
      <w:pPr>
        <w:spacing w:after="0"/>
        <w:ind w:left="0"/>
        <w:jc w:val="both"/>
      </w:pPr>
      <w:r>
        <w:rPr>
          <w:rFonts w:ascii="Times New Roman"/>
          <w:b w:val="false"/>
          <w:i w:val="false"/>
          <w:color w:val="000000"/>
          <w:sz w:val="28"/>
        </w:rPr>
        <w:t>      1. Осы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регламентi (бұдан әрi - Регламент) Қазақстан Республикасы 2000 жылғы 27 қарашадағы "Әкiмшiлiк рәсiмдер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қызметi (бұдан әрi – мемлекеттiк қызмет) Батыс Қазақстан облысы Орал қаласының кенттік округтің әкімі аппаратымен көрсетiледi (бұдан әрi – уәкiлеттi орган).</w:t>
      </w:r>
      <w:r>
        <w:br/>
      </w:r>
      <w:r>
        <w:rPr>
          <w:rFonts w:ascii="Times New Roman"/>
          <w:b w:val="false"/>
          <w:i w:val="false"/>
          <w:color w:val="000000"/>
          <w:sz w:val="28"/>
        </w:rPr>
        <w:t>
      3. Көрсетiлетiн мемлекеттiк қызметтiң нысаны: автоматтандырылмаған.</w:t>
      </w:r>
      <w:r>
        <w:br/>
      </w:r>
      <w:r>
        <w:rPr>
          <w:rFonts w:ascii="Times New Roman"/>
          <w:b w:val="false"/>
          <w:i w:val="false"/>
          <w:color w:val="000000"/>
          <w:sz w:val="28"/>
        </w:rPr>
        <w:t>
      4. Мемлекеттiк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"Қазақстан Республикасы Бiлiм және ғылым министрлiгi, жергiлiктi атқарушы органдар көрсететiн бiлiм және ғылым саласындағы мемлекеттiк қызмет стандарттарын бекiту туралы"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әрi - Стандарт).</w:t>
      </w:r>
      <w:r>
        <w:br/>
      </w:r>
      <w:r>
        <w:rPr>
          <w:rFonts w:ascii="Times New Roman"/>
          <w:b w:val="false"/>
          <w:i w:val="false"/>
          <w:color w:val="000000"/>
          <w:sz w:val="28"/>
        </w:rPr>
        <w:t>
      5. Мемлекеттiк қызмет тәртiбi туралы толық ақпарат Қазақстан Республикасы Білім және ғылым министрлігінің www.edu.gov.kz сайтында және уәкiлеттi органның стендiлерiнде орналастырылады.</w:t>
      </w:r>
      <w:r>
        <w:br/>
      </w:r>
      <w:r>
        <w:rPr>
          <w:rFonts w:ascii="Times New Roman"/>
          <w:b w:val="false"/>
          <w:i w:val="false"/>
          <w:color w:val="000000"/>
          <w:sz w:val="28"/>
        </w:rPr>
        <w:t>
      6. Көрсетілетін мемлекеттік қызметті аяқтау нәтижесі ретінде білім алушылар мен тәрбиеленушілерді жалпы білім беретін білім беру ұйымдарына және үйлеріне тегін тасымалдауды қамтамасыз ету туралы анықтама қағаз жеткiзгiште беру (бұдан әрi – анықтама) немесе қызметті көрсетуді ұсынудан бас тарту туралы дәлелді жауап болып табылады.</w:t>
      </w:r>
      <w:r>
        <w:br/>
      </w:r>
      <w:r>
        <w:rPr>
          <w:rFonts w:ascii="Times New Roman"/>
          <w:b w:val="false"/>
          <w:i w:val="false"/>
          <w:color w:val="000000"/>
          <w:sz w:val="28"/>
        </w:rPr>
        <w:t>
      7. Мемлекеттiк қызмет жеке тұлғаларға (бұдан әрi – мемлекеттік қызметті алушы) көрсетiледi.</w:t>
      </w:r>
    </w:p>
    <w:bookmarkStart w:name="z58" w:id="45"/>
    <w:p>
      <w:pPr>
        <w:spacing w:after="0"/>
        <w:ind w:left="0"/>
        <w:jc w:val="left"/>
      </w:pPr>
      <w:r>
        <w:rPr>
          <w:rFonts w:ascii="Times New Roman"/>
          <w:b/>
          <w:i w:val="false"/>
          <w:color w:val="000000"/>
        </w:rPr>
        <w:t xml:space="preserve"> 
2. Мемлекеттік қызмет көрсету тәртібі</w:t>
      </w:r>
    </w:p>
    <w:bookmarkEnd w:id="4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белгіленген жұмыс кестесіне сәйкес демалыс және мереке күндерін қоспағанда, сағат 13.00-ден 14.30-ге дейін түскі үзіліспен сағат 9.00-ден 18.30-ге дейін, мемлекеттік қызмет оқу жылы бойы көрсетіледі.</w:t>
      </w:r>
      <w:r>
        <w:br/>
      </w:r>
      <w:r>
        <w:rPr>
          <w:rFonts w:ascii="Times New Roman"/>
          <w:b w:val="false"/>
          <w:i w:val="false"/>
          <w:color w:val="000000"/>
          <w:sz w:val="28"/>
        </w:rPr>
        <w:t>
      Уәкілетті органның мекен-жайлары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11. Мемлекеттік қызмет мемлекеттік қызметті алушыларға, оның ішінде дене мүмкіндіктері шектеулі адамдарға қызмет көрсету үшін жағдай қарастырылған уәкілетті органдардың ғимараттарында көрсетіледі. Күту залдары толтырылған бланктердің үлгілері бар ақпараттық стенділермен жарақталған.</w:t>
      </w:r>
    </w:p>
    <w:bookmarkStart w:name="z59" w:id="46"/>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6"/>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қызметті алу үшін барлық қажетті құжаттарды тапсыру кезінде мемлекеттік қызметті алушыға өтінішті алу мерзімі мен нөмірі, құжаттарды қабылдап алған уәкілетті органның қызметкерінің тегі, аты, әкесінің аты, қызметті алу мерзімі көрсетіліп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60" w:id="4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7"/>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1" w:id="48"/>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48"/>
    <w:p>
      <w:pPr>
        <w:spacing w:after="0"/>
        <w:ind w:left="0"/>
        <w:jc w:val="left"/>
      </w:pPr>
      <w:r>
        <w:rPr>
          <w:rFonts w:ascii="Times New Roman"/>
          <w:b/>
          <w:i w:val="false"/>
          <w:color w:val="000000"/>
        </w:rPr>
        <w:t xml:space="preserve"> Уәкілетті органның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53"/>
        <w:gridCol w:w="4053"/>
        <w:gridCol w:w="25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Зачаганск кенттік округі әкімінің аппараты" мемлекеттік мекемесі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090009, Батыс Қазақстан облысы, Орал қаласы, Зачаганск кенті, Жәңгір хан көшесі, 17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87112-501880</w:t>
            </w:r>
            <w:r>
              <w:br/>
            </w:r>
            <w:r>
              <w:rPr>
                <w:rFonts w:ascii="Times New Roman"/>
                <w:b w:val="false"/>
                <w:i w:val="false"/>
                <w:color w:val="000000"/>
                <w:sz w:val="20"/>
              </w:rPr>
              <w:t>
87112-521642</w:t>
            </w:r>
            <w:r>
              <w:br/>
            </w:r>
            <w:r>
              <w:rPr>
                <w:rFonts w:ascii="Times New Roman"/>
                <w:b w:val="false"/>
                <w:i w:val="false"/>
                <w:color w:val="000000"/>
                <w:sz w:val="20"/>
              </w:rPr>
              <w:t>
87112-501677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Деркөл кенттік округі әкімінің аппараты" мемлекеттік мекемесі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090010, Батыс Қазақстан облысы, Орал қаласы, Деркөл кенті, О. Даля көшесі, 34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87112-218062</w:t>
            </w:r>
            <w:r>
              <w:br/>
            </w:r>
            <w:r>
              <w:rPr>
                <w:rFonts w:ascii="Times New Roman"/>
                <w:b w:val="false"/>
                <w:i w:val="false"/>
                <w:color w:val="000000"/>
                <w:sz w:val="20"/>
              </w:rPr>
              <w:t>
87112-218061</w:t>
            </w:r>
            <w:r>
              <w:br/>
            </w:r>
            <w:r>
              <w:rPr>
                <w:rFonts w:ascii="Times New Roman"/>
                <w:b w:val="false"/>
                <w:i w:val="false"/>
                <w:color w:val="000000"/>
                <w:sz w:val="20"/>
              </w:rPr>
              <w:t>
87112-217561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Желаев кенттік округі әкімінің аппараты" мемлекеттік мекемесі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090005, Батыс Қазақстан облысы, Орал қаласы, Желаево кенті, Агрегатная көшесі, 16/1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87112-274585</w:t>
            </w:r>
            <w:r>
              <w:br/>
            </w:r>
            <w:r>
              <w:rPr>
                <w:rFonts w:ascii="Times New Roman"/>
                <w:b w:val="false"/>
                <w:i w:val="false"/>
                <w:color w:val="000000"/>
                <w:sz w:val="20"/>
              </w:rPr>
              <w:t>
87112-274584</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Круглозерное кенттік округі әкімінің аппараты" мемлекеттік мекемесі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090012, Батыс Қазақстан облысы, Орал қаласы, Серебряков ауылы, Учительская көшесі, 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87112-521177</w:t>
            </w:r>
            <w:r>
              <w:br/>
            </w:r>
            <w:r>
              <w:rPr>
                <w:rFonts w:ascii="Times New Roman"/>
                <w:b w:val="false"/>
                <w:i w:val="false"/>
                <w:color w:val="000000"/>
                <w:sz w:val="20"/>
              </w:rPr>
              <w:t>
87112-521158</w:t>
            </w:r>
          </w:p>
        </w:tc>
      </w:tr>
    </w:tbl>
    <w:bookmarkStart w:name="z62" w:id="49"/>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49"/>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31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Арызды қабылдайды, құжаттарды тексереді, тіркейді және қолхат береді</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Мемлекеттік қызмет көрсету қорытындыларын қарайды және уәкілетті органның қызметкеріне жіберу</w:t>
            </w:r>
          </w:p>
        </w:tc>
      </w:tr>
      <w:tr>
        <w:trPr>
          <w:trHeight w:val="1605"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36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Анықтаманы немесе мемлекеттік қызметті тағайындаудан бас тартқаны туралы дәлелді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1) мемлекеттік қызметті алу үшін жүгіну 5 жұмыс күнін құрайды;</w:t>
            </w:r>
            <w:r>
              <w:br/>
            </w:r>
            <w:r>
              <w:rPr>
                <w:rFonts w:ascii="Times New Roman"/>
                <w:b w:val="false"/>
                <w:i w:val="false"/>
                <w:color w:val="000000"/>
                <w:sz w:val="20"/>
              </w:rPr>
              <w:t>
2) мемлекеттік қызметті алушы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0"/>
              </w:rPr>
              <w:t>
3) мемлекеттік қызметті алушы жүгінген күні сол жерде көрсетілетін мемлекеттік қызметті алушыға қызмет көрсетудің рұқсат берілген ең көп уақыты 30 минуттан аспайды.</w:t>
            </w:r>
          </w:p>
        </w:tc>
      </w:tr>
    </w:tbl>
    <w:bookmarkStart w:name="z63" w:id="50"/>
    <w:p>
      <w:pPr>
        <w:spacing w:after="0"/>
        <w:ind w:left="0"/>
        <w:jc w:val="both"/>
      </w:pPr>
      <w:r>
        <w:rPr>
          <w:rFonts w:ascii="Times New Roman"/>
          <w:b w:val="false"/>
          <w:i w:val="false"/>
          <w:color w:val="000000"/>
          <w:sz w:val="28"/>
        </w:rPr>
        <w:t>
"Шалғайдағы ауылдық елді</w:t>
      </w:r>
      <w:r>
        <w:br/>
      </w:r>
      <w:r>
        <w:rPr>
          <w:rFonts w:ascii="Times New Roman"/>
          <w:b w:val="false"/>
          <w:i w:val="false"/>
          <w:color w:val="000000"/>
          <w:sz w:val="28"/>
        </w:rPr>
        <w:t>
мекендерде тұратын балаларды</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үйлеріне тегін</w:t>
      </w:r>
      <w:r>
        <w:br/>
      </w:r>
      <w:r>
        <w:rPr>
          <w:rFonts w:ascii="Times New Roman"/>
          <w:b w:val="false"/>
          <w:i w:val="false"/>
          <w:color w:val="000000"/>
          <w:sz w:val="28"/>
        </w:rPr>
        <w:t>
тасымалдауды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50"/>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54610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0" cy="5727700"/>
                    </a:xfrm>
                    <a:prstGeom prst="rect">
                      <a:avLst/>
                    </a:prstGeom>
                  </pic:spPr>
                </pic:pic>
              </a:graphicData>
            </a:graphic>
          </wp:inline>
        </w:drawing>
      </w:r>
    </w:p>
    <w:bookmarkStart w:name="z64" w:id="51"/>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51"/>
    <w:p>
      <w:pPr>
        <w:spacing w:after="0"/>
        <w:ind w:left="0"/>
        <w:jc w:val="left"/>
      </w:pPr>
      <w:r>
        <w:rPr>
          <w:rFonts w:ascii="Times New Roman"/>
          <w:b/>
          <w:i w:val="false"/>
          <w:color w:val="000000"/>
        </w:rPr>
        <w:t xml:space="preserve"> "Жалпы білім беретін мектептерде</w:t>
      </w:r>
      <w:r>
        <w:br/>
      </w:r>
      <w:r>
        <w:rPr>
          <w:rFonts w:ascii="Times New Roman"/>
          <w:b/>
          <w:i w:val="false"/>
          <w:color w:val="000000"/>
        </w:rPr>
        <w:t>
білім алушылар мен тәрбиеленушілердің</w:t>
      </w:r>
      <w:r>
        <w:br/>
      </w:r>
      <w:r>
        <w:rPr>
          <w:rFonts w:ascii="Times New Roman"/>
          <w:b/>
          <w:i w:val="false"/>
          <w:color w:val="000000"/>
        </w:rPr>
        <w:t>
жекелеген санаттарына тегін тамақтандыруды</w:t>
      </w:r>
      <w:r>
        <w:br/>
      </w:r>
      <w:r>
        <w:rPr>
          <w:rFonts w:ascii="Times New Roman"/>
          <w:b/>
          <w:i w:val="false"/>
          <w:color w:val="000000"/>
        </w:rPr>
        <w:t>
ұсыну үшін құжаттар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65" w:id="52"/>
    <w:p>
      <w:pPr>
        <w:spacing w:after="0"/>
        <w:ind w:left="0"/>
        <w:jc w:val="left"/>
      </w:pPr>
      <w:r>
        <w:rPr>
          <w:rFonts w:ascii="Times New Roman"/>
          <w:b/>
          <w:i w:val="false"/>
          <w:color w:val="000000"/>
        </w:rPr>
        <w:t xml:space="preserve"> 
1. Жалпы ережелер</w:t>
      </w:r>
    </w:p>
    <w:bookmarkEnd w:id="52"/>
    <w:p>
      <w:pPr>
        <w:spacing w:after="0"/>
        <w:ind w:left="0"/>
        <w:jc w:val="both"/>
      </w:pPr>
      <w:r>
        <w:rPr>
          <w:rFonts w:ascii="Times New Roman"/>
          <w:b w:val="false"/>
          <w:i w:val="false"/>
          <w:color w:val="000000"/>
          <w:sz w:val="28"/>
        </w:rPr>
        <w:t>      1. Осы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қызметін (бұдан әрі – мемлекеттік қызмет) "Орал қаласы әкімінің аппараты" мемлекеттiк мекемесi көрсетедi.</w:t>
      </w:r>
      <w:r>
        <w:br/>
      </w:r>
      <w:r>
        <w:rPr>
          <w:rFonts w:ascii="Times New Roman"/>
          <w:b w:val="false"/>
          <w:i w:val="false"/>
          <w:color w:val="000000"/>
          <w:sz w:val="28"/>
        </w:rPr>
        <w:t>
      Мемлекеттік қызмет мемлекеттік қызметті алушыларға, оның ішінде дене мүмкіндігі шектеулі адамдарға қызмет көрсету үшін жағдай жасалған қалалық жергілікті атқарушы органдардың қарамағындағы жалпы білім беретін мектептердің (бұдан әрi – жалпы білім беретін мектеп) ғимараттарында көрсетіледі.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(бұдан әрі - мемлекеттік қызмет)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2012 жылғы 31 тамыздағы № 1119 қаулысымен бекітілген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r>
        <w:br/>
      </w:r>
      <w:r>
        <w:rPr>
          <w:rFonts w:ascii="Times New Roman"/>
          <w:b w:val="false"/>
          <w:i w:val="false"/>
          <w:color w:val="000000"/>
          <w:sz w:val="28"/>
        </w:rPr>
        <w:t>
      6. Көрсетілетін мемлекеттік қызмет аяқталу нәтижесі жалпы білім беретін мектепте тегін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қызметті көрсетуден бас тартатыны жөнінде дәлелді жауап болып табылады.</w:t>
      </w:r>
    </w:p>
    <w:bookmarkStart w:name="z66" w:id="53"/>
    <w:p>
      <w:pPr>
        <w:spacing w:after="0"/>
        <w:ind w:left="0"/>
        <w:jc w:val="left"/>
      </w:pPr>
      <w:r>
        <w:rPr>
          <w:rFonts w:ascii="Times New Roman"/>
          <w:b/>
          <w:i w:val="false"/>
          <w:color w:val="000000"/>
        </w:rPr>
        <w:t xml:space="preserve"> 
2. Мемлекеттік қызмет көрсету тәртібі</w:t>
      </w:r>
    </w:p>
    <w:bookmarkEnd w:id="53"/>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мемлекеттік қызметті алу үшін өтініш беру бес жұмыс күнін (өтініш түскен мерзімінен бастап бес күн ішінде) құрайды;</w:t>
      </w:r>
      <w:r>
        <w:br/>
      </w:r>
      <w:r>
        <w:rPr>
          <w:rFonts w:ascii="Times New Roman"/>
          <w:b w:val="false"/>
          <w:i w:val="false"/>
          <w:color w:val="000000"/>
          <w:sz w:val="28"/>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мемлекеттік қызмет алушы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белгіленген жұмыс кестесіне сәйкес жұмыс күндері, демалыс және мереке күндерін қоспағанда, түскі үзіліспен, оқу жылы бойы көрсетіледі. Алдын ала жазылу және жедел ресімдеу қарастырылмаған.</w:t>
      </w:r>
    </w:p>
    <w:bookmarkStart w:name="z67" w:id="5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54"/>
    <w:p>
      <w:pPr>
        <w:spacing w:after="0"/>
        <w:ind w:left="0"/>
        <w:jc w:val="both"/>
      </w:pPr>
      <w:r>
        <w:rPr>
          <w:rFonts w:ascii="Times New Roman"/>
          <w:b w:val="false"/>
          <w:i w:val="false"/>
          <w:color w:val="000000"/>
          <w:sz w:val="28"/>
        </w:rPr>
        <w:t>      10.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12.Мемлекеттік қызметті алу үшін барлық құжаттарды тапсыру кезінде мемлекеттік қызметті алушыға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13.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14. Мемлекеттік қызметті ұсынудан бас тартуға мемлекеттік қызметті алушының осы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15.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8" w:id="5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5"/>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9" w:id="56"/>
    <w:p>
      <w:pPr>
        <w:spacing w:after="0"/>
        <w:ind w:left="0"/>
        <w:jc w:val="both"/>
      </w:pPr>
      <w:r>
        <w:rPr>
          <w:rFonts w:ascii="Times New Roman"/>
          <w:b w:val="false"/>
          <w:i w:val="false"/>
          <w:color w:val="000000"/>
          <w:sz w:val="28"/>
        </w:rPr>
        <w:t>
"Жалпы білім беретін</w:t>
      </w:r>
      <w:r>
        <w:br/>
      </w:r>
      <w:r>
        <w:rPr>
          <w:rFonts w:ascii="Times New Roman"/>
          <w:b w:val="false"/>
          <w:i w:val="false"/>
          <w:color w:val="000000"/>
          <w:sz w:val="28"/>
        </w:rPr>
        <w:t>
мектептердегі білім алушылар</w:t>
      </w:r>
      <w:r>
        <w:br/>
      </w:r>
      <w:r>
        <w:rPr>
          <w:rFonts w:ascii="Times New Roman"/>
          <w:b w:val="false"/>
          <w:i w:val="false"/>
          <w:color w:val="000000"/>
          <w:sz w:val="28"/>
        </w:rPr>
        <w:t>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 ұсыну үшін</w:t>
      </w:r>
      <w:r>
        <w:br/>
      </w:r>
      <w:r>
        <w:rPr>
          <w:rFonts w:ascii="Times New Roman"/>
          <w:b w:val="false"/>
          <w:i w:val="false"/>
          <w:color w:val="000000"/>
          <w:sz w:val="28"/>
        </w:rPr>
        <w:t>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5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7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ағыны, барысы)</w:t>
            </w:r>
          </w:p>
        </w:tc>
      </w:tr>
      <w:tr>
        <w:trPr>
          <w:trHeight w:val="60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Жалпы білім беретін мектептің жауапты тұлғасы</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Жалпы білім беретін мектеп басшысы</w:t>
            </w:r>
          </w:p>
        </w:tc>
      </w:tr>
      <w:tr>
        <w:trPr>
          <w:trHeight w:val="222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қолхат беру</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Жалпы білім беретін мектепте тегін тамақпен қамтамасыз етілгені туралы анықтаманы қағаз түрінде немесе қызметті көрсетуден бас тартатыны жөнінде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мерзімдері:</w:t>
            </w:r>
            <w:r>
              <w:br/>
            </w:r>
            <w:r>
              <w:rPr>
                <w:rFonts w:ascii="Times New Roman"/>
                <w:b w:val="false"/>
                <w:i w:val="false"/>
                <w:color w:val="000000"/>
                <w:sz w:val="20"/>
              </w:rPr>
              <w:t>
1) мемлекеттік қызметті алу үшін өтініш беру бес жұмыс күнін (өтініш түскен мерзімінен бастап бес күн ішінде) құрайды;</w:t>
            </w:r>
            <w:r>
              <w:br/>
            </w:r>
            <w:r>
              <w:rPr>
                <w:rFonts w:ascii="Times New Roman"/>
                <w:b w:val="false"/>
                <w:i w:val="false"/>
                <w:color w:val="000000"/>
                <w:sz w:val="20"/>
              </w:rPr>
              <w:t>
2) мемлекеттік қызмет алушы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0"/>
              </w:rPr>
              <w:t>
3) мемлекеттік қызмет алушы жүгінген күні сол жерде көрсетілетін мемлекеттік қызмет алушыға қызмет көрсетудің барынша шекті уақыты – 30 минуттан аспайды;</w:t>
            </w:r>
          </w:p>
        </w:tc>
      </w:tr>
    </w:tbl>
    <w:bookmarkStart w:name="z70" w:id="57"/>
    <w:p>
      <w:pPr>
        <w:spacing w:after="0"/>
        <w:ind w:left="0"/>
        <w:jc w:val="both"/>
      </w:pPr>
      <w:r>
        <w:rPr>
          <w:rFonts w:ascii="Times New Roman"/>
          <w:b w:val="false"/>
          <w:i w:val="false"/>
          <w:color w:val="000000"/>
          <w:sz w:val="28"/>
        </w:rPr>
        <w:t>
"Жалпы білім беретін</w:t>
      </w:r>
      <w:r>
        <w:br/>
      </w:r>
      <w:r>
        <w:rPr>
          <w:rFonts w:ascii="Times New Roman"/>
          <w:b w:val="false"/>
          <w:i w:val="false"/>
          <w:color w:val="000000"/>
          <w:sz w:val="28"/>
        </w:rPr>
        <w:t>
мектептердегі білім алушылар мен</w:t>
      </w:r>
      <w:r>
        <w:br/>
      </w:r>
      <w:r>
        <w:rPr>
          <w:rFonts w:ascii="Times New Roman"/>
          <w:b w:val="false"/>
          <w:i w:val="false"/>
          <w:color w:val="000000"/>
          <w:sz w:val="28"/>
        </w:rPr>
        <w:t>
тәрбиеленушілердің жекелеген</w:t>
      </w:r>
      <w:r>
        <w:br/>
      </w:r>
      <w:r>
        <w:rPr>
          <w:rFonts w:ascii="Times New Roman"/>
          <w:b w:val="false"/>
          <w:i w:val="false"/>
          <w:color w:val="000000"/>
          <w:sz w:val="28"/>
        </w:rPr>
        <w:t>
санаттарына тегін тамақтандыру</w:t>
      </w:r>
      <w:r>
        <w:br/>
      </w:r>
      <w:r>
        <w:rPr>
          <w:rFonts w:ascii="Times New Roman"/>
          <w:b w:val="false"/>
          <w:i w:val="false"/>
          <w:color w:val="000000"/>
          <w:sz w:val="28"/>
        </w:rPr>
        <w:t>
ұсыну үшін құжаттар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5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5151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15100" cy="2832100"/>
                    </a:xfrm>
                    <a:prstGeom prst="rect">
                      <a:avLst/>
                    </a:prstGeom>
                  </pic:spPr>
                </pic:pic>
              </a:graphicData>
            </a:graphic>
          </wp:inline>
        </w:drawing>
      </w:r>
    </w:p>
    <w:bookmarkStart w:name="z71" w:id="58"/>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58"/>
    <w:p>
      <w:pPr>
        <w:spacing w:after="0"/>
        <w:ind w:left="0"/>
        <w:jc w:val="left"/>
      </w:pPr>
      <w:r>
        <w:rPr>
          <w:rFonts w:ascii="Times New Roman"/>
          <w:b/>
          <w:i w:val="false"/>
          <w:color w:val="000000"/>
        </w:rPr>
        <w:t xml:space="preserve"> "Аз қамтылған отбасы балаларының</w:t>
      </w:r>
      <w:r>
        <w:br/>
      </w:r>
      <w:r>
        <w:rPr>
          <w:rFonts w:ascii="Times New Roman"/>
          <w:b/>
          <w:i w:val="false"/>
          <w:color w:val="000000"/>
        </w:rPr>
        <w:t>
қала сыртындағы және мектеп</w:t>
      </w:r>
      <w:r>
        <w:br/>
      </w:r>
      <w:r>
        <w:rPr>
          <w:rFonts w:ascii="Times New Roman"/>
          <w:b/>
          <w:i w:val="false"/>
          <w:color w:val="000000"/>
        </w:rPr>
        <w:t>
жанындағы лагерьлерде демалуы</w:t>
      </w:r>
      <w:r>
        <w:br/>
      </w:r>
      <w:r>
        <w:rPr>
          <w:rFonts w:ascii="Times New Roman"/>
          <w:b/>
          <w:i w:val="false"/>
          <w:color w:val="000000"/>
        </w:rPr>
        <w:t>
үшін құжаттарды қабылдау"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2" w:id="59"/>
    <w:p>
      <w:pPr>
        <w:spacing w:after="0"/>
        <w:ind w:left="0"/>
        <w:jc w:val="left"/>
      </w:pPr>
      <w:r>
        <w:rPr>
          <w:rFonts w:ascii="Times New Roman"/>
          <w:b/>
          <w:i w:val="false"/>
          <w:color w:val="000000"/>
        </w:rPr>
        <w:t xml:space="preserve"> 
1. Жалпы ережелер</w:t>
      </w:r>
    </w:p>
    <w:bookmarkEnd w:id="59"/>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қабылдау" мемлекеттік қызметін (бұдан әрі – мемлекеттік қызмет) "Орал қаласының білім беру бөлімі" мемлекеттiк мекемесiмен (бұдан әрі – уәкілетті орган) және республиканың білім беру ұйымдары (бұдан әрі – білім беру ұйымы) көрсетеді.</w:t>
      </w:r>
      <w:r>
        <w:br/>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4. Мемлекеттік қызмет Қазақстан Республикасының "Білім туралы"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Үкіметінің 2012 жылғы 31 тамыздағы № 1119 қаулысымен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сәйкес көрсетіледі.</w:t>
      </w:r>
      <w:r>
        <w:br/>
      </w:r>
      <w:r>
        <w:rPr>
          <w:rFonts w:ascii="Times New Roman"/>
          <w:b w:val="false"/>
          <w:i w:val="false"/>
          <w:color w:val="000000"/>
          <w:sz w:val="28"/>
        </w:rPr>
        <w:t>
      5. Мемлекеттік қызметті көрсету тәртібі туралы толық ақпарат білім беру ұйымдарындағы стендтерде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145, телефон: 8(7112)508647.</w:t>
      </w:r>
      <w:r>
        <w:br/>
      </w:r>
      <w:r>
        <w:rPr>
          <w:rFonts w:ascii="Times New Roman"/>
          <w:b w:val="false"/>
          <w:i w:val="false"/>
          <w:color w:val="000000"/>
          <w:sz w:val="28"/>
        </w:rPr>
        <w:t>
      6. Мемлекеттік қызмет білім беру ұйымдарындағы күн көрісі төмен отбасылардан шыққан білім алушылар мен тәрбиеленушілерге (бұдан</w:t>
      </w:r>
      <w:r>
        <w:br/>
      </w:r>
      <w:r>
        <w:rPr>
          <w:rFonts w:ascii="Times New Roman"/>
          <w:b w:val="false"/>
          <w:i w:val="false"/>
          <w:color w:val="000000"/>
          <w:sz w:val="28"/>
        </w:rPr>
        <w:t>
әрі – мемлекеттік қызмет алушы) көрсетіледі.</w:t>
      </w:r>
      <w:r>
        <w:br/>
      </w:r>
      <w:r>
        <w:rPr>
          <w:rFonts w:ascii="Times New Roman"/>
          <w:b w:val="false"/>
          <w:i w:val="false"/>
          <w:color w:val="000000"/>
          <w:sz w:val="28"/>
        </w:rPr>
        <w:t>
      7. Көрсетілетін мемлекеттік қызметтің аяқталу нәтижесі қала сыртындағы және мектеп жанындағы лагерьлерге жолдама беру немесе қызметті көрсетуден бас тарту туралы дәлелді жауап болып табылады.</w:t>
      </w:r>
    </w:p>
    <w:bookmarkStart w:name="z73" w:id="60"/>
    <w:p>
      <w:pPr>
        <w:spacing w:after="0"/>
        <w:ind w:left="0"/>
        <w:jc w:val="left"/>
      </w:pPr>
      <w:r>
        <w:rPr>
          <w:rFonts w:ascii="Times New Roman"/>
          <w:b/>
          <w:i w:val="false"/>
          <w:color w:val="000000"/>
        </w:rPr>
        <w:t xml:space="preserve"> 
2. Мемлекеттiк қызмет көрсету тәртiбi</w:t>
      </w:r>
    </w:p>
    <w:bookmarkEnd w:id="60"/>
    <w:p>
      <w:pPr>
        <w:spacing w:after="0"/>
        <w:ind w:left="0"/>
        <w:jc w:val="both"/>
      </w:pPr>
      <w:r>
        <w:rPr>
          <w:rFonts w:ascii="Times New Roman"/>
          <w:b w:val="false"/>
          <w:i w:val="false"/>
          <w:color w:val="000000"/>
          <w:sz w:val="28"/>
        </w:rPr>
        <w:t>      8.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мемлекеттік қызмет алушының мемлекеттік қызметті көрсету орнында өтінішті берген күні қызмет көрсететін барынша шекті</w:t>
      </w:r>
      <w:r>
        <w:br/>
      </w:r>
      <w:r>
        <w:rPr>
          <w:rFonts w:ascii="Times New Roman"/>
          <w:b w:val="false"/>
          <w:i w:val="false"/>
          <w:color w:val="000000"/>
          <w:sz w:val="28"/>
        </w:rPr>
        <w:t>
уақыт – 30 минуттан аспайды.</w:t>
      </w:r>
      <w:r>
        <w:br/>
      </w:r>
      <w:r>
        <w:rPr>
          <w:rFonts w:ascii="Times New Roman"/>
          <w:b w:val="false"/>
          <w:i w:val="false"/>
          <w:color w:val="000000"/>
          <w:sz w:val="28"/>
        </w:rPr>
        <w:t>
      9. Мемлекеттік қызмет жергілікті және республикалық бюджет есебінен тегін көрсетіледі.</w:t>
      </w:r>
      <w:r>
        <w:br/>
      </w:r>
      <w:r>
        <w:rPr>
          <w:rFonts w:ascii="Times New Roman"/>
          <w:b w:val="false"/>
          <w:i w:val="false"/>
          <w:color w:val="000000"/>
          <w:sz w:val="28"/>
        </w:rPr>
        <w:t>
      10. Мемлекеттік қызмет алдын ала жазылусыз және қызметті жедел ресімдеусіз уәкілетті орган мен білім беру ұйымдарының бекітілген жұмыс кестесіне сәйкес жүргізіледі.</w:t>
      </w:r>
      <w:r>
        <w:br/>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p>
    <w:bookmarkStart w:name="z74" w:id="61"/>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61"/>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Мемлекеттік қызметті алуға қажетті құжаттар тізбесі уәкілетті орган мен білім беру ұйымындағы мемлекеттік қызметті ұсынуға жауапты тұлғаға тапсырылады.</w:t>
      </w:r>
      <w:r>
        <w:br/>
      </w:r>
      <w:r>
        <w:rPr>
          <w:rFonts w:ascii="Times New Roman"/>
          <w:b w:val="false"/>
          <w:i w:val="false"/>
          <w:color w:val="000000"/>
          <w:sz w:val="28"/>
        </w:rPr>
        <w:t>
      14.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15.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16.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17.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5" w:id="6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6" w:id="6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7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60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 мен білім беру ұйымының жауапты тұлғасы</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 мен білім беру ұйымының басшысы</w:t>
            </w:r>
          </w:p>
        </w:tc>
      </w:tr>
      <w:tr>
        <w:trPr>
          <w:trHeight w:val="169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Тиісті құжаттарды қабылдау, қолхат беру</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беру немесе қызметті көрсетуден бас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w:t>
            </w:r>
            <w:r>
              <w:br/>
            </w:r>
            <w:r>
              <w:rPr>
                <w:rFonts w:ascii="Times New Roman"/>
                <w:b w:val="false"/>
                <w:i w:val="false"/>
                <w:color w:val="000000"/>
                <w:sz w:val="20"/>
              </w:rPr>
              <w:t>
1) мемлекеттік қызметті алу үшін өтініш берген күннен бастап күнтізбелік он күнді құрайды;</w:t>
            </w:r>
            <w:r>
              <w:br/>
            </w:r>
            <w:r>
              <w:rPr>
                <w:rFonts w:ascii="Times New Roman"/>
                <w:b w:val="false"/>
                <w:i w:val="false"/>
                <w:color w:val="000000"/>
                <w:sz w:val="20"/>
              </w:rPr>
              <w:t>
2) мемлекеттік қызмет алушының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0"/>
              </w:rPr>
              <w:t>
3) мемлекеттік қызмет алушының мемлекеттік қызметті көрсету орнында өтінішті берген күні қызмет көрсететін барынша шекті уақыт – 30 минуттан аспайды.</w:t>
            </w:r>
          </w:p>
        </w:tc>
      </w:tr>
    </w:tbl>
    <w:bookmarkStart w:name="z77" w:id="64"/>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6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5692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69200" cy="2679700"/>
                    </a:xfrm>
                    <a:prstGeom prst="rect">
                      <a:avLst/>
                    </a:prstGeom>
                  </pic:spPr>
                </pic:pic>
              </a:graphicData>
            </a:graphic>
          </wp:inline>
        </w:drawing>
      </w:r>
    </w:p>
    <w:bookmarkStart w:name="z78" w:id="65"/>
    <w:p>
      <w:pPr>
        <w:spacing w:after="0"/>
        <w:ind w:left="0"/>
        <w:jc w:val="both"/>
      </w:pPr>
      <w:r>
        <w:rPr>
          <w:rFonts w:ascii="Times New Roman"/>
          <w:b w:val="false"/>
          <w:i w:val="false"/>
          <w:color w:val="000000"/>
          <w:sz w:val="28"/>
        </w:rPr>
        <w:t>
2013 жылғы 21 ақпандағы № 261</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65"/>
    <w:p>
      <w:pPr>
        <w:spacing w:after="0"/>
        <w:ind w:left="0"/>
        <w:jc w:val="left"/>
      </w:pPr>
      <w:r>
        <w:rPr>
          <w:rFonts w:ascii="Times New Roman"/>
          <w:b/>
          <w:i w:val="false"/>
          <w:color w:val="000000"/>
        </w:rPr>
        <w:t xml:space="preserve"> "Негізгі орта, жалпы орта білім</w:t>
      </w:r>
      <w:r>
        <w:br/>
      </w:r>
      <w:r>
        <w:rPr>
          <w:rFonts w:ascii="Times New Roman"/>
          <w:b/>
          <w:i w:val="false"/>
          <w:color w:val="000000"/>
        </w:rPr>
        <w:t>
беру ұйымдарында экстернат</w:t>
      </w:r>
      <w:r>
        <w:br/>
      </w:r>
      <w:r>
        <w:rPr>
          <w:rFonts w:ascii="Times New Roman"/>
          <w:b/>
          <w:i w:val="false"/>
          <w:color w:val="000000"/>
        </w:rPr>
        <w:t>
нысанында оқытуға рұқсат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9" w:id="66"/>
    <w:p>
      <w:pPr>
        <w:spacing w:after="0"/>
        <w:ind w:left="0"/>
        <w:jc w:val="left"/>
      </w:pPr>
      <w:r>
        <w:rPr>
          <w:rFonts w:ascii="Times New Roman"/>
          <w:b/>
          <w:i w:val="false"/>
          <w:color w:val="000000"/>
        </w:rPr>
        <w:t xml:space="preserve"> 
1. Жалпы ережелер</w:t>
      </w:r>
    </w:p>
    <w:bookmarkEnd w:id="66"/>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w:t>
      </w:r>
      <w:r>
        <w:br/>
      </w:r>
      <w:r>
        <w:rPr>
          <w:rFonts w:ascii="Times New Roman"/>
          <w:b w:val="false"/>
          <w:i w:val="false"/>
          <w:color w:val="000000"/>
          <w:sz w:val="28"/>
        </w:rPr>
        <w:t>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қызметін (бұдан әрі – мемлекеттік қызмет) меншік нысанына және ведомстволық бағыныстылығына қарамастан негізгі орта және жалпы орта білім беретін оқу бағдарламаларын іске асыратын орта білім беру ұйымдары (бұдан әрі – білім беру ұйымдары) және "Орал қаласының білім беру бөлімі" мемлекеттік мекемесі көрсетеді.</w:t>
      </w:r>
      <w:r>
        <w:br/>
      </w:r>
      <w:r>
        <w:rPr>
          <w:rFonts w:ascii="Times New Roman"/>
          <w:b w:val="false"/>
          <w:i w:val="false"/>
          <w:color w:val="000000"/>
          <w:sz w:val="28"/>
        </w:rPr>
        <w:t>
      3. Мемлекеттік қызмет көрсету нысаны: автоматтандырылмаған.</w:t>
      </w:r>
      <w:r>
        <w:br/>
      </w:r>
      <w:r>
        <w:rPr>
          <w:rFonts w:ascii="Times New Roman"/>
          <w:b w:val="false"/>
          <w:i w:val="false"/>
          <w:color w:val="000000"/>
          <w:sz w:val="28"/>
        </w:rPr>
        <w:t>
      4. Мемлекеттік қызмет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Білім және ғылым министрінің 2008 жылғы 18 наурыздағы № 125 бұйрығымен бекітілген Білім алушылардың үлгерімін ағымдағы бақылау, аралық және қорытынды мемлекеттік аттестаттау жүргізудің үлгі </w:t>
      </w:r>
      <w:r>
        <w:rPr>
          <w:rFonts w:ascii="Times New Roman"/>
          <w:b w:val="false"/>
          <w:i w:val="false"/>
          <w:color w:val="000000"/>
          <w:sz w:val="28"/>
        </w:rPr>
        <w:t>ережесіне</w:t>
      </w:r>
      <w:r>
        <w:rPr>
          <w:rFonts w:ascii="Times New Roman"/>
          <w:b w:val="false"/>
          <w:i w:val="false"/>
          <w:color w:val="000000"/>
          <w:sz w:val="28"/>
        </w:rPr>
        <w:t xml:space="preserve"> сонымен қатар, Қазақстан Республикасы Үкіметінің 2012 жылғы 31 тамыздағы № 1119 қаулысымен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жүзеге асырылады.</w:t>
      </w:r>
      <w:r>
        <w:br/>
      </w:r>
      <w:r>
        <w:rPr>
          <w:rFonts w:ascii="Times New Roman"/>
          <w:b w:val="false"/>
          <w:i w:val="false"/>
          <w:color w:val="000000"/>
          <w:sz w:val="28"/>
        </w:rPr>
        <w:t>
      5.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аяқталу нәтижесі ретінде экстернат нысанында оқытуға рұқсат беру немесе қызметті ұсынудан бас тарту туралы дәлелді жауап болып табылады.</w:t>
      </w:r>
    </w:p>
    <w:bookmarkStart w:name="z80" w:id="67"/>
    <w:p>
      <w:pPr>
        <w:spacing w:after="0"/>
        <w:ind w:left="0"/>
        <w:jc w:val="left"/>
      </w:pPr>
      <w:r>
        <w:rPr>
          <w:rFonts w:ascii="Times New Roman"/>
          <w:b/>
          <w:i w:val="false"/>
          <w:color w:val="000000"/>
        </w:rPr>
        <w:t xml:space="preserve"> 
2. Мемлекеттік қызмет көрсету тәртібі</w:t>
      </w:r>
    </w:p>
    <w:bookmarkEnd w:id="67"/>
    <w:p>
      <w:pPr>
        <w:spacing w:after="0"/>
        <w:ind w:left="0"/>
        <w:jc w:val="both"/>
      </w:pPr>
      <w:r>
        <w:rPr>
          <w:rFonts w:ascii="Times New Roman"/>
          <w:b w:val="false"/>
          <w:i w:val="false"/>
          <w:color w:val="000000"/>
          <w:sz w:val="28"/>
        </w:rPr>
        <w:t>      8. Мемлекеттік қызметті көрсету мерзімі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сағат 13.00-ден 14.00-ға дейін түскі үзіліспен сағат 9.00-ден бастап 18.00-ға дейін көрсетіледі. Алдын ала жазылу және жеделдетіп қызмет көрсету қарастырылмаған.</w:t>
      </w:r>
      <w:r>
        <w:br/>
      </w:r>
      <w:r>
        <w:rPr>
          <w:rFonts w:ascii="Times New Roman"/>
          <w:b w:val="false"/>
          <w:i w:val="false"/>
          <w:color w:val="000000"/>
          <w:sz w:val="28"/>
        </w:rPr>
        <w:t>
      11. Мемлекеттік қызмет уәкілетті орган анықтауымен мемлекеттік қызметті алушы экстернат нысанында білім алуға мемлекеттік қызметті алушы өтініш білдірген білім беру ұйымының ғимаратында жүзеге асырылады.</w:t>
      </w:r>
      <w:r>
        <w:br/>
      </w:r>
      <w:r>
        <w:rPr>
          <w:rFonts w:ascii="Times New Roman"/>
          <w:b w:val="false"/>
          <w:i w:val="false"/>
          <w:color w:val="000000"/>
          <w:sz w:val="28"/>
        </w:rPr>
        <w:t>
      Ғимараттың ішіндегі қызмет көрсетілетін орын-жайлар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w:t>
      </w:r>
    </w:p>
    <w:bookmarkStart w:name="z81" w:id="6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68"/>
    <w:p>
      <w:pPr>
        <w:spacing w:after="0"/>
        <w:ind w:left="0"/>
        <w:jc w:val="both"/>
      </w:pPr>
      <w:r>
        <w:rPr>
          <w:rFonts w:ascii="Times New Roman"/>
          <w:b w:val="false"/>
          <w:i w:val="false"/>
          <w:color w:val="000000"/>
          <w:sz w:val="28"/>
        </w:rPr>
        <w:t>      12. Мемлекеттік қызметті алу үшін мемлекеттік қызметті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13. Экстернді қорытынды аттестаттауға жіберу туралы шешім білім беру ұйымының педагогикалық кеңесінде қабылданады.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14. Мемлекеттік қызметті алушылардың құжаттары білім беру ұйымының кеңсесіне тапсырылады.</w:t>
      </w:r>
      <w:r>
        <w:br/>
      </w:r>
      <w:r>
        <w:rPr>
          <w:rFonts w:ascii="Times New Roman"/>
          <w:b w:val="false"/>
          <w:i w:val="false"/>
          <w:color w:val="000000"/>
          <w:sz w:val="28"/>
        </w:rPr>
        <w:t>
      15.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16. Көрсетілген қызмет нәтижесін жеткізу мемлекеттік қызметті алушының жеке қатысуымен болады.</w:t>
      </w:r>
      <w:r>
        <w:br/>
      </w:r>
      <w:r>
        <w:rPr>
          <w:rFonts w:ascii="Times New Roman"/>
          <w:b w:val="false"/>
          <w:i w:val="false"/>
          <w:color w:val="000000"/>
          <w:sz w:val="28"/>
        </w:rPr>
        <w:t>
      17.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жағдайда мемлекеттік қызмет көрсетуден бас тартылады.</w:t>
      </w:r>
      <w:r>
        <w:br/>
      </w:r>
      <w:r>
        <w:rPr>
          <w:rFonts w:ascii="Times New Roman"/>
          <w:b w:val="false"/>
          <w:i w:val="false"/>
          <w:color w:val="000000"/>
          <w:sz w:val="28"/>
        </w:rPr>
        <w:t>
      18. Әр әкімшілік әрекеттің (рәсімнің) орындау мерзімін көрсете отырып, әр құрылымдық-функционалдық бірліктер (бұдан әрі -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19.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2" w:id="6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9"/>
    <w:p>
      <w:pPr>
        <w:spacing w:after="0"/>
        <w:ind w:left="0"/>
        <w:jc w:val="both"/>
      </w:pPr>
      <w:r>
        <w:rPr>
          <w:rFonts w:ascii="Times New Roman"/>
          <w:b w:val="false"/>
          <w:i w:val="false"/>
          <w:color w:val="000000"/>
          <w:sz w:val="28"/>
        </w:rPr>
        <w:t>      20.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3" w:id="70"/>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қосымшасы</w:t>
      </w:r>
    </w:p>
    <w:bookmarkEnd w:id="7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құрылымдық-функционалдық бірліктер</w:t>
      </w:r>
      <w:r>
        <w:br/>
      </w:r>
      <w:r>
        <w:rPr>
          <w:rFonts w:ascii="Times New Roman"/>
          <w:b/>
          <w:i w:val="false"/>
          <w:color w:val="000000"/>
        </w:rPr>
        <w:t>
(бұдан әрі -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8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w:t>
            </w:r>
          </w:p>
        </w:tc>
      </w:tr>
      <w:tr>
        <w:trPr>
          <w:trHeight w:val="6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қабылдау. Алатын күні көрсетілген тізімдеме беру</w:t>
            </w:r>
          </w:p>
        </w:tc>
      </w:tr>
      <w:tr>
        <w:trPr>
          <w:trHeight w:val="6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тәртібін Қазақстан Республикасының қолданыстағы заңнамасына сәйкес жүргізу</w:t>
            </w:r>
          </w:p>
        </w:tc>
      </w:tr>
      <w:tr>
        <w:trPr>
          <w:trHeight w:val="6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tc>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 оқытуға рұқсат беру немесе қызметті ұсынудан бас тарту туралы дәлелді жауап беру</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мерзімі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айқындалған қажетті құжаттарды тапсырған сәттен бастап он бес жұмыс күнін құрайды</w:t>
            </w:r>
          </w:p>
        </w:tc>
      </w:tr>
    </w:tbl>
    <w:bookmarkStart w:name="z84" w:id="71"/>
    <w:p>
      <w:pPr>
        <w:spacing w:after="0"/>
        <w:ind w:left="0"/>
        <w:jc w:val="both"/>
      </w:pPr>
      <w:r>
        <w:rPr>
          <w:rFonts w:ascii="Times New Roman"/>
          <w:b w:val="false"/>
          <w:i w:val="false"/>
          <w:color w:val="000000"/>
          <w:sz w:val="28"/>
        </w:rPr>
        <w:t>
"Негізгі орта, жалпы орта білім</w:t>
      </w:r>
      <w:r>
        <w:br/>
      </w:r>
      <w:r>
        <w:rPr>
          <w:rFonts w:ascii="Times New Roman"/>
          <w:b w:val="false"/>
          <w:i w:val="false"/>
          <w:color w:val="000000"/>
          <w:sz w:val="28"/>
        </w:rPr>
        <w:t>
беру ұйымдарында экстернат</w:t>
      </w:r>
      <w:r>
        <w:br/>
      </w:r>
      <w:r>
        <w:rPr>
          <w:rFonts w:ascii="Times New Roman"/>
          <w:b w:val="false"/>
          <w:i w:val="false"/>
          <w:color w:val="000000"/>
          <w:sz w:val="28"/>
        </w:rPr>
        <w:t>
нысанында оқытуға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қосымшасы</w:t>
      </w:r>
    </w:p>
    <w:bookmarkEnd w:id="7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49657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965700" cy="3911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