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0d133" w14:textId="730d1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қаласы әкімдігінің 2011 жылғы 2 маусымдағы № 1195 "Орал қаласы бойынша нысаналы топтарға жататын тұлғалардың қосымша тізбесін белгілеу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қаласы әкімдігінің 2013 жылғы 12 шілдедегі № 2079 қаулысы. Батыс Қазақстан облысы Әділет департаментінде 2013 жылғы 5 тамызда № 3334 болып тіркелді. Күші жойылды - Батыс Қазақстан облысы Орал қаласы әкімдігінің 2015 жылғы 20 наурыздағы № 988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Орал қаласы әкімдігінің 20.03.2015 </w:t>
      </w:r>
      <w:r>
        <w:rPr>
          <w:rFonts w:ascii="Times New Roman"/>
          <w:b w:val="false"/>
          <w:i w:val="false"/>
          <w:color w:val="ff0000"/>
          <w:sz w:val="28"/>
        </w:rPr>
        <w:t>№ 988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"Халықты жұмыспен қамту </w:t>
      </w:r>
      <w:r>
        <w:rPr>
          <w:rFonts w:ascii="Times New Roman"/>
          <w:b w:val="false"/>
          <w:i w:val="false"/>
          <w:color w:val="000000"/>
          <w:sz w:val="28"/>
        </w:rPr>
        <w:t>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еңбек рыногындағы жағдай мен бюджет қаражатына қарай, қала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Орал қаласы әкімдігінің 2011 жылғы 2 маусымдағы № 1195 "Орал қаласы бойынша нысаналы топтарға жататын тұлғалардың қосымша тізбесін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7-1-208 тіркелген, 2001 жылғы 24 маусымдағы "Жайық үні" газетінде және 2011 жылы 1 шілдедегі "Пульс города" газетінде жарияланған) келесі өзгерістер мен толықтырулар енгізілісін: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 жолы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Алты айдан астам жұмыс жасамаған тұлғалар;"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нөмірлері 8, 9 жолдармен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"8. Асырауында екі немесе одан да көп 18 жасқа толмаған балалары бар тұлғалар;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Ағымдағы жылдың жалпы білім беру ұйымдарының бітірушілері."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Ғ. Ғ. Орынғалиевқа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 әкімі                       А. Көлгінов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