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a367b" w14:textId="95a36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жылғы 14 желтоқсандағы № 9-10 "2013-2015 жылдарға арналған қалалық бюджет туралы" мәслихаттың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қалалық мәслихатының 2013 жылғы 20 қарашадағы № 18-2 шешімі. Батыс Қазақстан облысының Әділет департаментінде 2013 жылғы 27 қарашада № 3365 болып тіркелді. Күші жойылды - Батыс Қазақстан облысы Орал қалалық мәслихатының 2014 жылғы 27 ақпандағы № 20-6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Орал қалалық мәслихатының 27.02.2014 № 20-6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Орал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Орал қалалық мәслихатының 2012 жылғы 14 желтоқсандағы № 9-10 "2013-2015 жылдарға арналған қалалық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3124 тіркелген, 2013 жылғы 4 қаңтарда "Жайық үні – Жизнь города" газетінде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2013-2015 жылдарға арналған қалалық бюджет тиісінше 1, 2 және 3 қосымшаларға сәйкес, оның ішінде 2013 жылға арналған бюджет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20 308 029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10 086 985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156 484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2 361 838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трансферттерден түсетін түсімдер – 7 702 722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20 087 948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220 081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-220 081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1 515 000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-1 924 137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189 056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"178 291" саны "78 291"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тоғызыншы абзацта: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"1 373 647" саны "1 370 669"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оныншы абзацта: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"2 495 617" саны "2 434 984"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"белгіленген тұрғылықты жері жоқ тұлғаларды әлеуметтік бейімдеуге – 10 027 мың теңге;" деген сөздерден кейін келесі мазмұндағы абзацтармен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"қаладағы аудан, аудандық маңызы бар қала, кент, ауыл, ауылдық округ әкімінің қызметін қамтамасыз ету жөніндегі қызметтерге – 6 772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жергілікті деңгейде ауыл шаруашылығы саласындағы мемлекеттік саясатты іске асыру жөніндегі қызметтерге – 743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"1 565 000" саны "1 515 000"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"2013 жылға арналған кенттер мен селолық округтің бюджеттік бағдарламаларының тізбесі 5 қосымшаға сәйкес бекітілсін.".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 А. Наугольнов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 М. Сатыбалдиев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2013 жылғы 20 қарашадағы № 18-2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Орал қалалық мәслихатының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2012 жылғы 14 желтоқсандағы № 9-10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Орал қалалық мәслихатының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қалалық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"/>
        <w:gridCol w:w="406"/>
        <w:gridCol w:w="384"/>
        <w:gridCol w:w="297"/>
        <w:gridCol w:w="8172"/>
        <w:gridCol w:w="2439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2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6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20 308 029</w:t>
            </w:r>
          </w:p>
        </w:tc>
      </w:tr>
      <w:tr>
        <w:trPr>
          <w:trHeight w:val="3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10 086 985</w:t>
            </w:r>
          </w:p>
        </w:tc>
      </w:tr>
      <w:tr>
        <w:trPr>
          <w:trHeight w:val="31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3 948 941</w:t>
            </w:r>
          </w:p>
        </w:tc>
      </w:tr>
      <w:tr>
        <w:trPr>
          <w:trHeight w:val="3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3 948 941</w:t>
            </w:r>
          </w:p>
        </w:tc>
      </w:tr>
      <w:tr>
        <w:trPr>
          <w:trHeight w:val="31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3 743 794</w:t>
            </w:r>
          </w:p>
        </w:tc>
      </w:tr>
      <w:tr>
        <w:trPr>
          <w:trHeight w:val="34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3 743 794</w:t>
            </w:r>
          </w:p>
        </w:tc>
      </w:tr>
      <w:tr>
        <w:trPr>
          <w:trHeight w:val="31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1 785 631</w:t>
            </w:r>
          </w:p>
        </w:tc>
      </w:tr>
      <w:tr>
        <w:trPr>
          <w:trHeight w:val="31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1 027 246</w:t>
            </w:r>
          </w:p>
        </w:tc>
      </w:tr>
      <w:tr>
        <w:trPr>
          <w:trHeight w:val="31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113 538</w:t>
            </w:r>
          </w:p>
        </w:tc>
      </w:tr>
      <w:tr>
        <w:trPr>
          <w:trHeight w:val="31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644 399</w:t>
            </w:r>
          </w:p>
        </w:tc>
      </w:tr>
      <w:tr>
        <w:trPr>
          <w:trHeight w:val="31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31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360 632</w:t>
            </w:r>
          </w:p>
        </w:tc>
      </w:tr>
      <w:tr>
        <w:trPr>
          <w:trHeight w:val="31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122 591</w:t>
            </w:r>
          </w:p>
        </w:tc>
      </w:tr>
      <w:tr>
        <w:trPr>
          <w:trHeight w:val="34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49 595</w:t>
            </w:r>
          </w:p>
        </w:tc>
      </w:tr>
      <w:tr>
        <w:trPr>
          <w:trHeight w:val="34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158 271</w:t>
            </w:r>
          </w:p>
        </w:tc>
      </w:tr>
      <w:tr>
        <w:trPr>
          <w:trHeight w:val="34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30 175</w:t>
            </w:r>
          </w:p>
        </w:tc>
      </w:tr>
      <w:tr>
        <w:trPr>
          <w:trHeight w:val="31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1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94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247 868</w:t>
            </w:r>
          </w:p>
        </w:tc>
      </w:tr>
      <w:tr>
        <w:trPr>
          <w:trHeight w:val="3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247 868</w:t>
            </w:r>
          </w:p>
        </w:tc>
      </w:tr>
      <w:tr>
        <w:trPr>
          <w:trHeight w:val="3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156 484</w:t>
            </w:r>
          </w:p>
        </w:tc>
      </w:tr>
      <w:tr>
        <w:trPr>
          <w:trHeight w:val="31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34 215</w:t>
            </w:r>
          </w:p>
        </w:tc>
      </w:tr>
      <w:tr>
        <w:trPr>
          <w:trHeight w:val="31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31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заңды тұлғаларға қатысу үлесіне кірістер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33 970</w:t>
            </w:r>
          </w:p>
        </w:tc>
      </w:tr>
      <w:tr>
        <w:trPr>
          <w:trHeight w:val="31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6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67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2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122 059</w:t>
            </w:r>
          </w:p>
        </w:tc>
      </w:tr>
      <w:tr>
        <w:trPr>
          <w:trHeight w:val="3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122 059</w:t>
            </w:r>
          </w:p>
        </w:tc>
      </w:tr>
      <w:tr>
        <w:trPr>
          <w:trHeight w:val="3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2 361 838</w:t>
            </w:r>
          </w:p>
        </w:tc>
      </w:tr>
      <w:tr>
        <w:trPr>
          <w:trHeight w:val="31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1 950 137</w:t>
            </w:r>
          </w:p>
        </w:tc>
      </w:tr>
      <w:tr>
        <w:trPr>
          <w:trHeight w:val="31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1 950 137</w:t>
            </w:r>
          </w:p>
        </w:tc>
      </w:tr>
      <w:tr>
        <w:trPr>
          <w:trHeight w:val="31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411 701</w:t>
            </w:r>
          </w:p>
        </w:tc>
      </w:tr>
      <w:tr>
        <w:trPr>
          <w:trHeight w:val="31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394 701</w:t>
            </w:r>
          </w:p>
        </w:tc>
      </w:tr>
      <w:tr>
        <w:trPr>
          <w:trHeight w:val="3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3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7 702 722</w:t>
            </w:r>
          </w:p>
        </w:tc>
      </w:tr>
      <w:tr>
        <w:trPr>
          <w:trHeight w:val="31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7 702 722</w:t>
            </w:r>
          </w:p>
        </w:tc>
      </w:tr>
      <w:tr>
        <w:trPr>
          <w:trHeight w:val="36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7 702 722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"/>
        <w:gridCol w:w="513"/>
        <w:gridCol w:w="784"/>
        <w:gridCol w:w="722"/>
        <w:gridCol w:w="513"/>
        <w:gridCol w:w="6812"/>
        <w:gridCol w:w="238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ІI. Шығындар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20 143 381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281 660</w:t>
            </w:r>
          </w:p>
        </w:tc>
      </w:tr>
      <w:tr>
        <w:trPr>
          <w:trHeight w:val="6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215 085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15 455</w:t>
            </w:r>
          </w:p>
        </w:tc>
      </w:tr>
      <w:tr>
        <w:trPr>
          <w:trHeight w:val="6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15 455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88 764</w:t>
            </w:r>
          </w:p>
        </w:tc>
      </w:tr>
      <w:tr>
        <w:trPr>
          <w:trHeight w:val="70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87 414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</w:p>
        </w:tc>
      </w:tr>
      <w:tr>
        <w:trPr>
          <w:trHeight w:val="6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110 866</w:t>
            </w:r>
          </w:p>
        </w:tc>
      </w:tr>
      <w:tr>
        <w:trPr>
          <w:trHeight w:val="70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55 433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39 042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39 042</w:t>
            </w:r>
          </w:p>
        </w:tc>
      </w:tr>
      <w:tr>
        <w:trPr>
          <w:trHeight w:val="9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30 065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7 110</w:t>
            </w:r>
          </w:p>
        </w:tc>
      </w:tr>
      <w:tr>
        <w:trPr>
          <w:trHeight w:val="72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 жөніндегі жұмыстарды жүргізген мемлекеттік мекемені тарату бойынша іс-шаралар өткізу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1 867</w:t>
            </w:r>
          </w:p>
        </w:tc>
      </w:tr>
      <w:tr>
        <w:trPr>
          <w:trHeight w:val="79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27 533</w:t>
            </w:r>
          </w:p>
        </w:tc>
      </w:tr>
      <w:tr>
        <w:trPr>
          <w:trHeight w:val="103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27 533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27 533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38 992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23 087</w:t>
            </w:r>
          </w:p>
        </w:tc>
      </w:tr>
      <w:tr>
        <w:trPr>
          <w:trHeight w:val="3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23 087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23 087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15 905</w:t>
            </w:r>
          </w:p>
        </w:tc>
      </w:tr>
      <w:tr>
        <w:trPr>
          <w:trHeight w:val="6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15 905</w:t>
            </w:r>
          </w:p>
        </w:tc>
      </w:tr>
      <w:tr>
        <w:trPr>
          <w:trHeight w:val="106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15 905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елді-мекендерде өрттердің алдын алу және оларды сөндіру жөніндегі іс-шаралар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141 330</w:t>
            </w:r>
          </w:p>
        </w:tc>
      </w:tr>
      <w:tr>
        <w:trPr>
          <w:trHeight w:val="6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141 330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141 330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жол жүрісі қауiпсiздiгін қамтамасыз ету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141 330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7 961 933</w:t>
            </w:r>
          </w:p>
        </w:tc>
      </w:tr>
      <w:tr>
        <w:trPr>
          <w:trHeight w:val="3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1 931 245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1 931 245</w:t>
            </w:r>
          </w:p>
        </w:tc>
      </w:tr>
      <w:tr>
        <w:trPr>
          <w:trHeight w:val="46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1 573 597</w:t>
            </w:r>
          </w:p>
        </w:tc>
      </w:tr>
      <w:tr>
        <w:trPr>
          <w:trHeight w:val="46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357 648</w:t>
            </w:r>
          </w:p>
        </w:tc>
      </w:tr>
      <w:tr>
        <w:trPr>
          <w:trHeight w:val="40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5 729 967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5 729 967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5 305 168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424 799</w:t>
            </w:r>
          </w:p>
        </w:tc>
      </w:tr>
      <w:tr>
        <w:trPr>
          <w:trHeight w:val="12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300 721</w:t>
            </w:r>
          </w:p>
        </w:tc>
      </w:tr>
      <w:tr>
        <w:trPr>
          <w:trHeight w:val="6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300 656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29 801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оқу-әдістемелік кешендерді сатып алу және жеткiзу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118 733</w:t>
            </w:r>
          </w:p>
        </w:tc>
      </w:tr>
      <w:tr>
        <w:trPr>
          <w:trHeight w:val="6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6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84 376</w:t>
            </w:r>
          </w:p>
        </w:tc>
      </w:tr>
      <w:tr>
        <w:trPr>
          <w:trHeight w:val="43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 оқытылатын мүгедек балаларды жабдықпен, бағдарламалық қамтыммен қамтамасыз ету 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9 559</w:t>
            </w:r>
          </w:p>
        </w:tc>
      </w:tr>
      <w:tr>
        <w:trPr>
          <w:trHeight w:val="43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57 087</w:t>
            </w:r>
          </w:p>
        </w:tc>
      </w:tr>
      <w:tr>
        <w:trPr>
          <w:trHeight w:val="45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6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906 947</w:t>
            </w:r>
          </w:p>
        </w:tc>
      </w:tr>
      <w:tr>
        <w:trPr>
          <w:trHeight w:val="3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830 645</w:t>
            </w:r>
          </w:p>
        </w:tc>
      </w:tr>
      <w:tr>
        <w:trPr>
          <w:trHeight w:val="40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691 455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95 109</w:t>
            </w:r>
          </w:p>
        </w:tc>
      </w:tr>
      <w:tr>
        <w:trPr>
          <w:trHeight w:val="6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3 922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100 399</w:t>
            </w:r>
          </w:p>
        </w:tc>
      </w:tr>
      <w:tr>
        <w:trPr>
          <w:trHeight w:val="3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156 317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13 644</w:t>
            </w:r>
          </w:p>
        </w:tc>
      </w:tr>
      <w:tr>
        <w:trPr>
          <w:trHeight w:val="6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49 114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105 623</w:t>
            </w:r>
          </w:p>
        </w:tc>
      </w:tr>
      <w:tr>
        <w:trPr>
          <w:trHeight w:val="43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26 119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141 208</w:t>
            </w:r>
          </w:p>
        </w:tc>
      </w:tr>
      <w:tr>
        <w:trPr>
          <w:trHeight w:val="40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139 190</w:t>
            </w:r>
          </w:p>
        </w:tc>
      </w:tr>
      <w:tr>
        <w:trPr>
          <w:trHeight w:val="3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139 190</w:t>
            </w:r>
          </w:p>
        </w:tc>
      </w:tr>
      <w:tr>
        <w:trPr>
          <w:trHeight w:val="40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76 302</w:t>
            </w:r>
          </w:p>
        </w:tc>
      </w:tr>
      <w:tr>
        <w:trPr>
          <w:trHeight w:val="40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76 302</w:t>
            </w:r>
          </w:p>
        </w:tc>
      </w:tr>
      <w:tr>
        <w:trPr>
          <w:trHeight w:val="9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74 801</w:t>
            </w:r>
          </w:p>
        </w:tc>
      </w:tr>
      <w:tr>
        <w:trPr>
          <w:trHeight w:val="70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</w:t>
            </w:r>
          </w:p>
        </w:tc>
      </w:tr>
      <w:tr>
        <w:trPr>
          <w:trHeight w:val="6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8 531 184</w:t>
            </w:r>
          </w:p>
        </w:tc>
      </w:tr>
      <w:tr>
        <w:trPr>
          <w:trHeight w:val="22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3 944 609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27 027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10 887</w:t>
            </w:r>
          </w:p>
        </w:tc>
      </w:tr>
      <w:tr>
        <w:trPr>
          <w:trHeight w:val="6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Инжернерлік-коммуникациялық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20 844</w:t>
            </w:r>
          </w:p>
        </w:tc>
      </w:tr>
      <w:tr>
        <w:trPr>
          <w:trHeight w:val="51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20 844</w:t>
            </w:r>
          </w:p>
        </w:tc>
      </w:tr>
      <w:tr>
        <w:trPr>
          <w:trHeight w:val="6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3 890 762</w:t>
            </w:r>
          </w:p>
        </w:tc>
      </w:tr>
      <w:tr>
        <w:trPr>
          <w:trHeight w:val="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2 512 886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1 377 876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5 976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3 501</w:t>
            </w:r>
          </w:p>
        </w:tc>
      </w:tr>
      <w:tr>
        <w:trPr>
          <w:trHeight w:val="6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2 475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2 555 351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1 580 392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964 872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615 520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974 959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12 735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962 224</w:t>
            </w:r>
          </w:p>
        </w:tc>
      </w:tr>
      <w:tr>
        <w:trPr>
          <w:trHeight w:val="15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2 031 224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1 685 374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Елді-мекендердегі көшелердi жарықтандыру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260 230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Елді-мекендердiң санитариясын қамтамасыз ету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1 348 475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Елді-мекендердi абаттандыру және көгалдандыру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74 974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345 850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345 850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659 611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303 940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303 820</w:t>
            </w:r>
          </w:p>
        </w:tc>
      </w:tr>
      <w:tr>
        <w:trPr>
          <w:trHeight w:val="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303 820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200 192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65 882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29 377</w:t>
            </w:r>
          </w:p>
        </w:tc>
      </w:tr>
      <w:tr>
        <w:trPr>
          <w:trHeight w:val="9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21 341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15 164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134 310</w:t>
            </w:r>
          </w:p>
        </w:tc>
      </w:tr>
      <w:tr>
        <w:trPr>
          <w:trHeight w:val="3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134 310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109 880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82 825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81 589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1 236</w:t>
            </w:r>
          </w:p>
        </w:tc>
      </w:tr>
      <w:tr>
        <w:trPr>
          <w:trHeight w:val="6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27 055</w:t>
            </w:r>
          </w:p>
        </w:tc>
      </w:tr>
      <w:tr>
        <w:trPr>
          <w:trHeight w:val="6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19 211</w:t>
            </w:r>
          </w:p>
        </w:tc>
      </w:tr>
      <w:tr>
        <w:trPr>
          <w:trHeight w:val="6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Телерадиохабарларын тарату арқылы мемлекеттік ақпараттық саясатты жүргізу жөніндегі қызметтер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7 844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45 599</w:t>
            </w:r>
          </w:p>
        </w:tc>
      </w:tr>
      <w:tr>
        <w:trPr>
          <w:trHeight w:val="72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11 226</w:t>
            </w:r>
          </w:p>
        </w:tc>
      </w:tr>
      <w:tr>
        <w:trPr>
          <w:trHeight w:val="40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11 226</w:t>
            </w:r>
          </w:p>
        </w:tc>
      </w:tr>
      <w:tr>
        <w:trPr>
          <w:trHeight w:val="3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27 358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19 690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іске асыру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4 948</w:t>
            </w:r>
          </w:p>
        </w:tc>
      </w:tr>
      <w:tr>
        <w:trPr>
          <w:trHeight w:val="6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2 720</w:t>
            </w:r>
          </w:p>
        </w:tc>
      </w:tr>
      <w:tr>
        <w:trPr>
          <w:trHeight w:val="6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7 015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7 015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16 746</w:t>
            </w:r>
          </w:p>
        </w:tc>
      </w:tr>
      <w:tr>
        <w:trPr>
          <w:trHeight w:val="6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басқа да қызметтер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16 746</w:t>
            </w:r>
          </w:p>
        </w:tc>
      </w:tr>
      <w:tr>
        <w:trPr>
          <w:trHeight w:val="3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16 746</w:t>
            </w:r>
          </w:p>
        </w:tc>
      </w:tr>
      <w:tr>
        <w:trPr>
          <w:trHeight w:val="40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16 746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62 174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36 567</w:t>
            </w:r>
          </w:p>
        </w:tc>
      </w:tr>
      <w:tr>
        <w:trPr>
          <w:trHeight w:val="6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9 332</w:t>
            </w:r>
          </w:p>
        </w:tc>
      </w:tr>
      <w:tr>
        <w:trPr>
          <w:trHeight w:val="3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9 332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27 235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7 621</w:t>
            </w:r>
          </w:p>
        </w:tc>
      </w:tr>
      <w:tr>
        <w:trPr>
          <w:trHeight w:val="54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2 811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16 603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жануарларын бірдейлендіру жөніндегі іс-шараларды жүргізу 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18 099</w:t>
            </w:r>
          </w:p>
        </w:tc>
      </w:tr>
      <w:tr>
        <w:trPr>
          <w:trHeight w:val="6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18 099</w:t>
            </w:r>
          </w:p>
        </w:tc>
      </w:tr>
      <w:tr>
        <w:trPr>
          <w:trHeight w:val="42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18 099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бiр түрден екiншiсiне ауыстыру жөнiндегi жұмыстар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7 508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7 508</w:t>
            </w:r>
          </w:p>
        </w:tc>
      </w:tr>
      <w:tr>
        <w:trPr>
          <w:trHeight w:val="6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7 508</w:t>
            </w:r>
          </w:p>
        </w:tc>
      </w:tr>
      <w:tr>
        <w:trPr>
          <w:trHeight w:val="6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84 881</w:t>
            </w:r>
          </w:p>
        </w:tc>
      </w:tr>
      <w:tr>
        <w:trPr>
          <w:trHeight w:val="43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84 881</w:t>
            </w:r>
          </w:p>
        </w:tc>
      </w:tr>
      <w:tr>
        <w:trPr>
          <w:trHeight w:val="3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22 161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22 161</w:t>
            </w:r>
          </w:p>
        </w:tc>
      </w:tr>
      <w:tr>
        <w:trPr>
          <w:trHeight w:val="6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62 720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13 418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11 452</w:t>
            </w:r>
          </w:p>
        </w:tc>
      </w:tr>
      <w:tr>
        <w:trPr>
          <w:trHeight w:val="6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қала құрылысы даму аумағын және елді мекендердің бас жоспарлары схемаларын әзірлеу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37 850</w:t>
            </w:r>
          </w:p>
        </w:tc>
      </w:tr>
      <w:tr>
        <w:trPr>
          <w:trHeight w:val="6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616 304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608 623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608 623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37 575</w:t>
            </w:r>
          </w:p>
        </w:tc>
      </w:tr>
      <w:tr>
        <w:trPr>
          <w:trHeight w:val="6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571 048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7 681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7 681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7 681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816 244</w:t>
            </w:r>
          </w:p>
        </w:tc>
      </w:tr>
      <w:tr>
        <w:trPr>
          <w:trHeight w:val="6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13 529</w:t>
            </w:r>
          </w:p>
        </w:tc>
      </w:tr>
      <w:tr>
        <w:trPr>
          <w:trHeight w:val="3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13 529</w:t>
            </w:r>
          </w:p>
        </w:tc>
      </w:tr>
      <w:tr>
        <w:trPr>
          <w:trHeight w:val="6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10 658</w:t>
            </w:r>
          </w:p>
        </w:tc>
      </w:tr>
      <w:tr>
        <w:trPr>
          <w:trHeight w:val="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2 871</w:t>
            </w:r>
          </w:p>
        </w:tc>
      </w:tr>
      <w:tr>
        <w:trPr>
          <w:trHeight w:val="43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802 715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78 291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78 291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589 224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65 944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объектілерінің жалпы мүлкін жөндеу жүргізуге арналған бюджеттік кредиттер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1 905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инженерлік инфрақұрылымын дамыту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521 375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135 200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инженерлік инфрақұрылымын дамыту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135 200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6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борышына қызмет көрсету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24 739</w:t>
            </w:r>
          </w:p>
        </w:tc>
      </w:tr>
      <w:tr>
        <w:trPr>
          <w:trHeight w:val="40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24 739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24 739</w:t>
            </w:r>
          </w:p>
        </w:tc>
      </w:tr>
      <w:tr>
        <w:trPr>
          <w:trHeight w:val="40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20 383</w:t>
            </w:r>
          </w:p>
        </w:tc>
      </w:tr>
      <w:tr>
        <w:trPr>
          <w:trHeight w:val="40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4 356</w:t>
            </w:r>
          </w:p>
        </w:tc>
      </w:tr>
      <w:tr>
        <w:trPr>
          <w:trHeight w:val="40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ІII. ТАЗА БЮДЖЕТТІК КРЕДИТТЕУ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заңды тұлғалардың қатысу үлестерін, бағалы қағаздарын сатудан түсетін түсімдер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220 081</w:t>
            </w:r>
          </w:p>
        </w:tc>
      </w:tr>
      <w:tr>
        <w:trPr>
          <w:trHeight w:val="6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-220 081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2013 жылғы 20 қарашадағы № 18-2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Орал қалалық мәслихатының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2012 жылғы 14 желтоқсандағы № 9-10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Орал қалалық мәслихатының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кенттік округтердің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"/>
        <w:gridCol w:w="670"/>
        <w:gridCol w:w="823"/>
        <w:gridCol w:w="823"/>
        <w:gridCol w:w="451"/>
        <w:gridCol w:w="408"/>
        <w:gridCol w:w="8396"/>
      </w:tblGrid>
      <w:tr>
        <w:trPr>
          <w:trHeight w:val="16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3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</w:tr>
      <w:tr>
        <w:trPr>
          <w:trHeight w:val="6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1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7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7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Зачаган кенті әкімінің қызметін қамтамасыз ету жөніндегі қызметтер</w:t>
            </w:r>
          </w:p>
        </w:tc>
      </w:tr>
      <w:tr>
        <w:trPr>
          <w:trHeight w:val="7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Круглоозерный кенті әкімінің қызметін қамтамасыз ету жөніндегі қызметтер</w:t>
            </w:r>
          </w:p>
        </w:tc>
      </w:tr>
      <w:tr>
        <w:trPr>
          <w:trHeight w:val="7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Желаев селолық округі әкімінің қызметін қамтамасыз ету жөніндегі қызметтер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