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94136" w14:textId="13941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2013 жылғы 24 желтоқсандағы № 19-6 шешімі. Батыс Қазақстан облысының Әділет департаментінде 2013 жылғы 30 желтоқсанда № 3391 болып тіркелді. Күші жойылды - Батыс Қазақстан облысы Орал қалалық мәслихатының 2015 жылғы 31 наурыздағы № 32-8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Орал қалалық мәслихатының 31.03.2015 </w:t>
      </w:r>
      <w:r>
        <w:rPr>
          <w:rFonts w:ascii="Times New Roman"/>
          <w:b w:val="false"/>
          <w:i w:val="false"/>
          <w:color w:val="ff0000"/>
          <w:sz w:val="28"/>
        </w:rPr>
        <w:t>№ 32-8</w:t>
      </w:r>
      <w:r>
        <w:rPr>
          <w:rFonts w:ascii="Times New Roman"/>
          <w:b w:val="false"/>
          <w:i w:val="false"/>
          <w:color w:val="ff0000"/>
          <w:sz w:val="28"/>
        </w:rPr>
        <w:t xml:space="preserve"> шешімімен (алғаш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арналған бюджет келесі көлемде бекітілсін:</w:t>
      </w:r>
      <w:r>
        <w:br/>
      </w:r>
      <w:r>
        <w:rPr>
          <w:rFonts w:ascii="Times New Roman"/>
          <w:b w:val="false"/>
          <w:i w:val="false"/>
          <w:color w:val="000000"/>
          <w:sz w:val="28"/>
        </w:rPr>
        <w:t>
      1) кірістер – 24 394 284 мың теңге:</w:t>
      </w:r>
      <w:r>
        <w:br/>
      </w:r>
      <w:r>
        <w:rPr>
          <w:rFonts w:ascii="Times New Roman"/>
          <w:b w:val="false"/>
          <w:i w:val="false"/>
          <w:color w:val="000000"/>
          <w:sz w:val="28"/>
        </w:rPr>
        <w:t>
      салықтық түсімдер – 12 541 133 мың теңге;</w:t>
      </w:r>
      <w:r>
        <w:br/>
      </w:r>
      <w:r>
        <w:rPr>
          <w:rFonts w:ascii="Times New Roman"/>
          <w:b w:val="false"/>
          <w:i w:val="false"/>
          <w:color w:val="000000"/>
          <w:sz w:val="28"/>
        </w:rPr>
        <w:t>
      салықтық емес түсімдер – 141 577 мың теңге;</w:t>
      </w:r>
      <w:r>
        <w:br/>
      </w:r>
      <w:r>
        <w:rPr>
          <w:rFonts w:ascii="Times New Roman"/>
          <w:b w:val="false"/>
          <w:i w:val="false"/>
          <w:color w:val="000000"/>
          <w:sz w:val="28"/>
        </w:rPr>
        <w:t>
      негізгі капиталды сатудан түсетін түсімдер – 2 785 381 мың теңге;</w:t>
      </w:r>
      <w:r>
        <w:br/>
      </w:r>
      <w:r>
        <w:rPr>
          <w:rFonts w:ascii="Times New Roman"/>
          <w:b w:val="false"/>
          <w:i w:val="false"/>
          <w:color w:val="000000"/>
          <w:sz w:val="28"/>
        </w:rPr>
        <w:t>
      трансферттер түсімі – 8 926 193 мың теңге;</w:t>
      </w:r>
      <w:r>
        <w:br/>
      </w:r>
      <w:r>
        <w:rPr>
          <w:rFonts w:ascii="Times New Roman"/>
          <w:b w:val="false"/>
          <w:i w:val="false"/>
          <w:color w:val="000000"/>
          <w:sz w:val="28"/>
        </w:rPr>
        <w:t>
      2) шығындар – 25 369 643 мың теңге;</w:t>
      </w:r>
      <w:r>
        <w:br/>
      </w:r>
      <w:r>
        <w:rPr>
          <w:rFonts w:ascii="Times New Roman"/>
          <w:b w:val="false"/>
          <w:i w:val="false"/>
          <w:color w:val="000000"/>
          <w:sz w:val="28"/>
        </w:rPr>
        <w:t>
      3) таза бюджеттік кредиттеу – 0 мың теңге: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152 609 мың теңге:</w:t>
      </w:r>
      <w:r>
        <w:br/>
      </w:r>
      <w:r>
        <w:rPr>
          <w:rFonts w:ascii="Times New Roman"/>
          <w:b w:val="false"/>
          <w:i w:val="false"/>
          <w:color w:val="000000"/>
          <w:sz w:val="28"/>
        </w:rPr>
        <w:t>
      қаржы активтерін сатып алу – 163 269 мың теңге;</w:t>
      </w:r>
      <w:r>
        <w:br/>
      </w:r>
      <w:r>
        <w:rPr>
          <w:rFonts w:ascii="Times New Roman"/>
          <w:b w:val="false"/>
          <w:i w:val="false"/>
          <w:color w:val="000000"/>
          <w:sz w:val="28"/>
        </w:rPr>
        <w:t>
      мемлекеттік қаржы активтерін сатудан түсетін түсімдер – 10 660 мың теңге;</w:t>
      </w:r>
      <w:r>
        <w:br/>
      </w:r>
      <w:r>
        <w:rPr>
          <w:rFonts w:ascii="Times New Roman"/>
          <w:b w:val="false"/>
          <w:i w:val="false"/>
          <w:color w:val="000000"/>
          <w:sz w:val="28"/>
        </w:rPr>
        <w:t>
      5) бюджет тапшылығы (профициті) – -1 127 968 мың теңге;</w:t>
      </w:r>
      <w:r>
        <w:br/>
      </w:r>
      <w:r>
        <w:rPr>
          <w:rFonts w:ascii="Times New Roman"/>
          <w:b w:val="false"/>
          <w:i w:val="false"/>
          <w:color w:val="000000"/>
          <w:sz w:val="28"/>
        </w:rPr>
        <w:t>
      6) бюджет тапшылығын қаржыландыру (профицитін пайдалану) – 1 127 968 мың теңге:</w:t>
      </w:r>
      <w:r>
        <w:br/>
      </w:r>
      <w:r>
        <w:rPr>
          <w:rFonts w:ascii="Times New Roman"/>
          <w:b w:val="false"/>
          <w:i w:val="false"/>
          <w:color w:val="000000"/>
          <w:sz w:val="28"/>
        </w:rPr>
        <w:t>
      қарыздар түсімі – 1 658 409 мың теңге;</w:t>
      </w:r>
      <w:r>
        <w:br/>
      </w:r>
      <w:r>
        <w:rPr>
          <w:rFonts w:ascii="Times New Roman"/>
          <w:b w:val="false"/>
          <w:i w:val="false"/>
          <w:color w:val="000000"/>
          <w:sz w:val="28"/>
        </w:rPr>
        <w:t>
      қарыздарды өтеу – 707 930 мың теңге;</w:t>
      </w:r>
      <w:r>
        <w:br/>
      </w:r>
      <w:r>
        <w:rPr>
          <w:rFonts w:ascii="Times New Roman"/>
          <w:b w:val="false"/>
          <w:i w:val="false"/>
          <w:color w:val="000000"/>
          <w:sz w:val="28"/>
        </w:rPr>
        <w:t>
      бюджет қаражатының пайдаланылатын қалдықтары – 177 489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облысы Орал қалалық мәслихатының 22.12.2014 </w:t>
      </w:r>
      <w:r>
        <w:rPr>
          <w:rFonts w:ascii="Times New Roman"/>
          <w:b w:val="false"/>
          <w:i w:val="false"/>
          <w:color w:val="ff0000"/>
          <w:sz w:val="28"/>
        </w:rPr>
        <w:t>№ 31-2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2. 2014 жылға арналған қалалық бюджет түсімдері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"2014-2016 жылдарға арналған республикалық бюджет туралы" </w:t>
      </w:r>
      <w:r>
        <w:rPr>
          <w:rFonts w:ascii="Times New Roman"/>
          <w:b w:val="false"/>
          <w:i w:val="false"/>
          <w:color w:val="000000"/>
          <w:sz w:val="28"/>
        </w:rPr>
        <w:t>Заңы</w:t>
      </w:r>
      <w:r>
        <w:rPr>
          <w:rFonts w:ascii="Times New Roman"/>
          <w:b w:val="false"/>
          <w:i w:val="false"/>
          <w:color w:val="000000"/>
          <w:sz w:val="28"/>
        </w:rPr>
        <w:t xml:space="preserve">, Батыс Қазақстан облыстық мәслихатының 2013 жылғы 13 желтоқсандағы № 14-3 "2014-2016 жылдарға арналған облыстық бюджет туралы" </w:t>
      </w:r>
      <w:r>
        <w:rPr>
          <w:rFonts w:ascii="Times New Roman"/>
          <w:b w:val="false"/>
          <w:i w:val="false"/>
          <w:color w:val="000000"/>
          <w:sz w:val="28"/>
        </w:rPr>
        <w:t>шешімі</w:t>
      </w:r>
      <w:r>
        <w:rPr>
          <w:rFonts w:ascii="Times New Roman"/>
          <w:b w:val="false"/>
          <w:i w:val="false"/>
          <w:color w:val="000000"/>
          <w:sz w:val="28"/>
        </w:rPr>
        <w:t xml:space="preserve"> негізінде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қалыптасады.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"2014-2016 жылдарға арналған республикалық бюджет туралы" Заңының </w:t>
      </w:r>
      <w:r>
        <w:rPr>
          <w:rFonts w:ascii="Times New Roman"/>
          <w:b w:val="false"/>
          <w:i w:val="false"/>
          <w:color w:val="000000"/>
          <w:sz w:val="28"/>
        </w:rPr>
        <w:t>10 бабы</w:t>
      </w:r>
      <w:r>
        <w:rPr>
          <w:rFonts w:ascii="Times New Roman"/>
          <w:b w:val="false"/>
          <w:i w:val="false"/>
          <w:color w:val="000000"/>
          <w:sz w:val="28"/>
        </w:rPr>
        <w:t xml:space="preserve"> басшылыққа алынсын.</w:t>
      </w:r>
      <w:r>
        <w:br/>
      </w:r>
      <w:r>
        <w:rPr>
          <w:rFonts w:ascii="Times New Roman"/>
          <w:b w:val="false"/>
          <w:i w:val="false"/>
          <w:color w:val="000000"/>
          <w:sz w:val="28"/>
        </w:rPr>
        <w:t>
      </w:t>
      </w:r>
      <w:r>
        <w:rPr>
          <w:rFonts w:ascii="Times New Roman"/>
          <w:b w:val="false"/>
          <w:i w:val="false"/>
          <w:color w:val="000000"/>
          <w:sz w:val="28"/>
        </w:rPr>
        <w:t>4. 2014 жылға арналған облыстық мәслихатпен белгіленген кірістерді бөлу нормативі келесі кіші кластарымен есептелсін:</w:t>
      </w:r>
      <w:r>
        <w:br/>
      </w:r>
      <w:r>
        <w:rPr>
          <w:rFonts w:ascii="Times New Roman"/>
          <w:b w:val="false"/>
          <w:i w:val="false"/>
          <w:color w:val="000000"/>
          <w:sz w:val="28"/>
        </w:rPr>
        <w:t>
      1) жеке табыс салығының қалалық бюджетке бөлінетін мөлшері – 60,0%;</w:t>
      </w:r>
      <w:r>
        <w:br/>
      </w:r>
      <w:r>
        <w:rPr>
          <w:rFonts w:ascii="Times New Roman"/>
          <w:b w:val="false"/>
          <w:i w:val="false"/>
          <w:color w:val="000000"/>
          <w:sz w:val="28"/>
        </w:rPr>
        <w:t>
      2) әлеуметтік салықтың қалалық бюджетке бөлінетін мөлшері – 60,0%.</w:t>
      </w:r>
      <w:r>
        <w:br/>
      </w:r>
      <w:r>
        <w:rPr>
          <w:rFonts w:ascii="Times New Roman"/>
          <w:b w:val="false"/>
          <w:i w:val="false"/>
          <w:color w:val="000000"/>
          <w:sz w:val="28"/>
        </w:rPr>
        <w:t>
      </w:t>
      </w:r>
      <w:r>
        <w:rPr>
          <w:rFonts w:ascii="Times New Roman"/>
          <w:b w:val="false"/>
          <w:i w:val="false"/>
          <w:color w:val="000000"/>
          <w:sz w:val="28"/>
        </w:rPr>
        <w:t>5. 2014 жылға арналған облыстық бюджетке бюджеттік алулардың қарастырылмайтындығы белгіленсін.</w:t>
      </w:r>
      <w:r>
        <w:br/>
      </w:r>
      <w:r>
        <w:rPr>
          <w:rFonts w:ascii="Times New Roman"/>
          <w:b w:val="false"/>
          <w:i w:val="false"/>
          <w:color w:val="000000"/>
          <w:sz w:val="28"/>
        </w:rPr>
        <w:t>
      </w:t>
      </w:r>
      <w:r>
        <w:rPr>
          <w:rFonts w:ascii="Times New Roman"/>
          <w:b w:val="false"/>
          <w:i w:val="false"/>
          <w:color w:val="000000"/>
          <w:sz w:val="28"/>
        </w:rPr>
        <w:t>6. 2014 жылға арналған жергілікті атқарушы органдарының резерві – 64 394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Батыс Қазақстан облысы Орал қалалық мәслихатының 25.11.2014 </w:t>
      </w:r>
      <w:r>
        <w:rPr>
          <w:rFonts w:ascii="Times New Roman"/>
          <w:b w:val="false"/>
          <w:i w:val="false"/>
          <w:color w:val="ff0000"/>
          <w:sz w:val="28"/>
        </w:rPr>
        <w:t>№ 30-2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7.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8. 2014 жылға арналған қалалық бюджетте республикалық бюджеттен нысаналы трансферттер қарастырылғаны ескерілсін:</w:t>
      </w:r>
      <w:r>
        <w:br/>
      </w:r>
      <w:r>
        <w:rPr>
          <w:rFonts w:ascii="Times New Roman"/>
          <w:b w:val="false"/>
          <w:i w:val="false"/>
          <w:color w:val="000000"/>
          <w:sz w:val="28"/>
        </w:rPr>
        <w:t>
      жалпы білім беруге – 67 308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491 901 мың теңге;</w:t>
      </w:r>
      <w:r>
        <w:br/>
      </w:r>
      <w:r>
        <w:rPr>
          <w:rFonts w:ascii="Times New Roman"/>
          <w:b w:val="false"/>
          <w:i w:val="false"/>
          <w:color w:val="000000"/>
          <w:sz w:val="28"/>
        </w:rPr>
        <w:t>
      ведомстволық бағыныстағы мемлекеттік мекемелерінің және ұйымдарының күрделі шығыстарына – 32 776 мың теңге;</w:t>
      </w:r>
      <w:r>
        <w:br/>
      </w:r>
      <w:r>
        <w:rPr>
          <w:rFonts w:ascii="Times New Roman"/>
          <w:b w:val="false"/>
          <w:i w:val="false"/>
          <w:color w:val="000000"/>
          <w:sz w:val="28"/>
        </w:rPr>
        <w:t>
      мүгедектердің құқықтарын қамтамасыз ету және өмір сүру сапасын жақсарту жөніндегі іс-шаралар жоспарын іске асыруға – 9 091 мың теңге;</w:t>
      </w:r>
      <w:r>
        <w:br/>
      </w:r>
      <w:r>
        <w:rPr>
          <w:rFonts w:ascii="Times New Roman"/>
          <w:b w:val="false"/>
          <w:i w:val="false"/>
          <w:color w:val="000000"/>
          <w:sz w:val="28"/>
        </w:rPr>
        <w:t>
      белгіленген тұрғылықты жері жоқ тұлғаларды әлеуметтік бейімдеуге – 4 994 мың теңге;</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алуға – 1 986 249 мың теңге;</w:t>
      </w:r>
      <w:r>
        <w:br/>
      </w:r>
      <w:r>
        <w:rPr>
          <w:rFonts w:ascii="Times New Roman"/>
          <w:b w:val="false"/>
          <w:i w:val="false"/>
          <w:color w:val="000000"/>
          <w:sz w:val="28"/>
        </w:rPr>
        <w:t>
      коммуналдық тұрғын үй қорының тұрғын үйін жобалау, салу және (немесе) сатып алуға – 1 129 509 мың теңге;</w:t>
      </w:r>
      <w:r>
        <w:br/>
      </w:r>
      <w:r>
        <w:rPr>
          <w:rFonts w:ascii="Times New Roman"/>
          <w:b w:val="false"/>
          <w:i w:val="false"/>
          <w:color w:val="000000"/>
          <w:sz w:val="28"/>
        </w:rPr>
        <w:t>
      сумен жабдықтау және су бұру жүйесін дамытуға – 724 815 мың теңге;</w:t>
      </w:r>
      <w:r>
        <w:br/>
      </w:r>
      <w:r>
        <w:rPr>
          <w:rFonts w:ascii="Times New Roman"/>
          <w:b w:val="false"/>
          <w:i w:val="false"/>
          <w:color w:val="000000"/>
          <w:sz w:val="28"/>
        </w:rPr>
        <w:t>
      коммуналдық шаруашылығын дамытуға – 447 875 мың теңге;</w:t>
      </w:r>
      <w:r>
        <w:br/>
      </w:r>
      <w:r>
        <w:rPr>
          <w:rFonts w:ascii="Times New Roman"/>
          <w:b w:val="false"/>
          <w:i w:val="false"/>
          <w:color w:val="000000"/>
          <w:sz w:val="28"/>
        </w:rPr>
        <w:t>
      "Өңірлерді дамыту" бағдарламасы шеңберінде инженерлік инфрақұрылымын дамытуға – 1 007 140 мың теңге;</w:t>
      </w:r>
      <w:r>
        <w:br/>
      </w:r>
      <w:r>
        <w:rPr>
          <w:rFonts w:ascii="Times New Roman"/>
          <w:b w:val="false"/>
          <w:i w:val="false"/>
          <w:color w:val="000000"/>
          <w:sz w:val="28"/>
        </w:rPr>
        <w:t>
      мемлекеттік атаулы әлеуметтік көмекке – 2 305 мың теңге;</w:t>
      </w:r>
      <w:r>
        <w:br/>
      </w:r>
      <w:r>
        <w:rPr>
          <w:rFonts w:ascii="Times New Roman"/>
          <w:b w:val="false"/>
          <w:i w:val="false"/>
          <w:color w:val="000000"/>
          <w:sz w:val="28"/>
        </w:rPr>
        <w:t>
      18 жасқа дейінгі балаларға мемлекеттік жәрдемақылар – 1 466 мың теңге;</w:t>
      </w:r>
      <w:r>
        <w:br/>
      </w:r>
      <w:r>
        <w:rPr>
          <w:rFonts w:ascii="Times New Roman"/>
          <w:b w:val="false"/>
          <w:i w:val="false"/>
          <w:color w:val="000000"/>
          <w:sz w:val="28"/>
        </w:rPr>
        <w:t>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 ақысына ерекше еңбек жағдайлары үшін ай сайынғы үстемеақылар – 414 697 мың теңге;</w:t>
      </w:r>
      <w:r>
        <w:br/>
      </w:r>
      <w:r>
        <w:rPr>
          <w:rFonts w:ascii="Times New Roman"/>
          <w:b w:val="false"/>
          <w:i w:val="false"/>
          <w:color w:val="000000"/>
          <w:sz w:val="28"/>
        </w:rPr>
        <w:t>
      мамандандырылған уәкілетті ұйымдардың жарғылық капиталдарын ұлғайтуға – 101 034 мың теңге;</w:t>
      </w:r>
      <w:r>
        <w:br/>
      </w:r>
      <w:r>
        <w:rPr>
          <w:rFonts w:ascii="Times New Roman"/>
          <w:b w:val="false"/>
          <w:i w:val="false"/>
          <w:color w:val="000000"/>
          <w:sz w:val="28"/>
        </w:rPr>
        <w:t>
      облыстық бюджеттен:</w:t>
      </w:r>
      <w:r>
        <w:br/>
      </w:r>
      <w:r>
        <w:rPr>
          <w:rFonts w:ascii="Times New Roman"/>
          <w:b w:val="false"/>
          <w:i w:val="false"/>
          <w:color w:val="000000"/>
          <w:sz w:val="28"/>
        </w:rPr>
        <w:t>
      жалпы білім беруге – 35 638 мың теңге;</w:t>
      </w:r>
      <w:r>
        <w:br/>
      </w:r>
      <w:r>
        <w:rPr>
          <w:rFonts w:ascii="Times New Roman"/>
          <w:b w:val="false"/>
          <w:i w:val="false"/>
          <w:color w:val="000000"/>
          <w:sz w:val="28"/>
        </w:rPr>
        <w:t>
      ведомстволық бағыныстағы мемлекеттік мекемелерінің және ұйымдарының күрделі шығыстарына – 53 484 мың теңге;</w:t>
      </w:r>
      <w:r>
        <w:br/>
      </w:r>
      <w:r>
        <w:rPr>
          <w:rFonts w:ascii="Times New Roman"/>
          <w:b w:val="false"/>
          <w:i w:val="false"/>
          <w:color w:val="000000"/>
          <w:sz w:val="28"/>
        </w:rPr>
        <w:t>
      қаланы және елді мекендерді абаттандыруды дамытуға – 215 026 мың теңге;</w:t>
      </w:r>
      <w:r>
        <w:br/>
      </w:r>
      <w:r>
        <w:rPr>
          <w:rFonts w:ascii="Times New Roman"/>
          <w:b w:val="false"/>
          <w:i w:val="false"/>
          <w:color w:val="000000"/>
          <w:sz w:val="28"/>
        </w:rPr>
        <w:t>
      спорт объектілерін дамытуға – 140 361 мың теңге;</w:t>
      </w:r>
      <w:r>
        <w:br/>
      </w:r>
      <w:r>
        <w:rPr>
          <w:rFonts w:ascii="Times New Roman"/>
          <w:b w:val="false"/>
          <w:i w:val="false"/>
          <w:color w:val="000000"/>
          <w:sz w:val="28"/>
        </w:rPr>
        <w:t>
      коммуналдық тұрғын үй қорының тұрғын үйін жобалау, салу және (немесе) сатып алуға – 603 406 мың теңге;</w:t>
      </w:r>
      <w:r>
        <w:br/>
      </w:r>
      <w:r>
        <w:rPr>
          <w:rFonts w:ascii="Times New Roman"/>
          <w:b w:val="false"/>
          <w:i w:val="false"/>
          <w:color w:val="000000"/>
          <w:sz w:val="28"/>
        </w:rPr>
        <w:t>
      сумен жабдықтау және су бұру жүйесін дамытуға – 378 513 мың теңге;</w:t>
      </w:r>
      <w:r>
        <w:br/>
      </w:r>
      <w:r>
        <w:rPr>
          <w:rFonts w:ascii="Times New Roman"/>
          <w:b w:val="false"/>
          <w:i w:val="false"/>
          <w:color w:val="000000"/>
          <w:sz w:val="28"/>
        </w:rPr>
        <w:t>
      коммуналдық шаруашылығын дамытуға – 70 986 мың теңге;</w:t>
      </w:r>
      <w:r>
        <w:br/>
      </w:r>
      <w:r>
        <w:rPr>
          <w:rFonts w:ascii="Times New Roman"/>
          <w:b w:val="false"/>
          <w:i w:val="false"/>
          <w:color w:val="000000"/>
          <w:sz w:val="28"/>
        </w:rPr>
        <w:t>
      "Өңірлерді дамыту" бағдарламасы шеңберінде инженерлік инфрақұрылымын дамытуға – 111 697 мың теңге;</w:t>
      </w:r>
      <w:r>
        <w:br/>
      </w:r>
      <w:r>
        <w:rPr>
          <w:rFonts w:ascii="Times New Roman"/>
          <w:b w:val="false"/>
          <w:i w:val="false"/>
          <w:color w:val="000000"/>
          <w:sz w:val="28"/>
        </w:rPr>
        <w:t>
      Жұмыспен қамту 2020 жол картасы бойынша қалаларды және ауылдық елді мекендерді дамыту шеңберінде объектілерді жөндеуге – 115 559 мың теңге;</w:t>
      </w:r>
      <w:r>
        <w:br/>
      </w:r>
      <w:r>
        <w:rPr>
          <w:rFonts w:ascii="Times New Roman"/>
          <w:b w:val="false"/>
          <w:i w:val="false"/>
          <w:color w:val="000000"/>
          <w:sz w:val="28"/>
        </w:rPr>
        <w:t>
      білім беру объектілерін салу және реконструкциялауға – 47 802 мың теңге;</w:t>
      </w:r>
      <w:r>
        <w:br/>
      </w:r>
      <w:r>
        <w:rPr>
          <w:rFonts w:ascii="Times New Roman"/>
          <w:b w:val="false"/>
          <w:i w:val="false"/>
          <w:color w:val="000000"/>
          <w:sz w:val="28"/>
        </w:rPr>
        <w:t>
      көлік инфрақұрылымын дамытуға – 808 892 мың теңге;</w:t>
      </w:r>
      <w:r>
        <w:br/>
      </w:r>
      <w:r>
        <w:rPr>
          <w:rFonts w:ascii="Times New Roman"/>
          <w:b w:val="false"/>
          <w:i w:val="false"/>
          <w:color w:val="000000"/>
          <w:sz w:val="28"/>
        </w:rPr>
        <w:t>
      аудандық маңызы бар автомобиль жолдарын және елді-мекендердің көшелерін күрделі және орташа жөндеуге – 147 672 мың теңге;</w:t>
      </w:r>
      <w:r>
        <w:br/>
      </w:r>
      <w:r>
        <w:rPr>
          <w:rFonts w:ascii="Times New Roman"/>
          <w:b w:val="false"/>
          <w:i w:val="false"/>
          <w:color w:val="000000"/>
          <w:sz w:val="28"/>
        </w:rPr>
        <w:t>
      мәдени-демалыс жұмысын қолдауға – 39 930 мың теңге.</w:t>
      </w:r>
      <w:r>
        <w:br/>
      </w: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Батыс Қазақстан облысы Орал қалалық мәслихатының 22.12.2014 </w:t>
      </w:r>
      <w:r>
        <w:rPr>
          <w:rFonts w:ascii="Times New Roman"/>
          <w:b w:val="false"/>
          <w:i w:val="false"/>
          <w:color w:val="ff0000"/>
          <w:sz w:val="28"/>
        </w:rPr>
        <w:t>№ 31-2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9. 2014 жылға арналған қалалық бюджет шығынында 707 930 мың теңге сомасында жергілікті атқарушы органының борышын өтеу қарастырылғаны ескерілсін.</w:t>
      </w:r>
      <w:r>
        <w:br/>
      </w:r>
      <w:r>
        <w:rPr>
          <w:rFonts w:ascii="Times New Roman"/>
          <w:b w:val="false"/>
          <w:i w:val="false"/>
          <w:color w:val="000000"/>
          <w:sz w:val="28"/>
        </w:rPr>
        <w:t>
      </w:t>
      </w:r>
      <w:r>
        <w:rPr>
          <w:rFonts w:ascii="Times New Roman"/>
          <w:b w:val="false"/>
          <w:i w:val="false"/>
          <w:color w:val="000000"/>
          <w:sz w:val="28"/>
        </w:rPr>
        <w:t>10. 2014 жылға арналған қалалық бюджетте тұрғын үй жобалауға, салуға және (немесе) сатып алуға республикалық бюджеттен 1 387 571 мың теңге сомасында несие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Батыс Қазақстан облысы Орал қалалық мәслихатының 25.04.2014 </w:t>
      </w:r>
      <w:r>
        <w:rPr>
          <w:rFonts w:ascii="Times New Roman"/>
          <w:b w:val="false"/>
          <w:i w:val="false"/>
          <w:color w:val="ff0000"/>
          <w:sz w:val="28"/>
        </w:rPr>
        <w:t>№ 23-2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11. 2014 жылдың 1 қаңтарынан бастап Қазақстан Республикасының еңбек заңнамасымен белгіленген мамандар лауазымдарының тізбесіне ауылдық (селолық) жерлерде қызмет ететін денсаулық сақтау,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xml:space="preserve">12. 2014 жылға арналған қалалық бюджетті орындау барысында секвестрге жатпайтын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13. 2014 жылға арналған кенттер мен селолық округтің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14. Орал қалалық мәслихатының тұрақты комиссияларына әр тоқсан сайын бағдарламалар әкімшілерінің есебін тыңдау жүктелсін.</w:t>
      </w:r>
      <w:r>
        <w:br/>
      </w:r>
      <w:r>
        <w:rPr>
          <w:rFonts w:ascii="Times New Roman"/>
          <w:b w:val="false"/>
          <w:i w:val="false"/>
          <w:color w:val="000000"/>
          <w:sz w:val="28"/>
        </w:rPr>
        <w:t>
      </w:t>
      </w:r>
      <w:r>
        <w:rPr>
          <w:rFonts w:ascii="Times New Roman"/>
          <w:b w:val="false"/>
          <w:i w:val="false"/>
          <w:color w:val="000000"/>
          <w:sz w:val="28"/>
        </w:rPr>
        <w:t>15. Осы шешім 2014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Наугольнов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Сатыбалдиев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2013 жылғы 24 желтоқсандағы</w:t>
            </w:r>
            <w:r>
              <w:br/>
            </w:r>
            <w:r>
              <w:rPr>
                <w:rFonts w:ascii="Times New Roman"/>
                <w:b w:val="false"/>
                <w:i w:val="false"/>
                <w:color w:val="000000"/>
                <w:sz w:val="20"/>
              </w:rPr>
              <w:t>№ 19-6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2014 жылға арналған қалалық бюджеті</w:t>
      </w:r>
    </w:p>
    <w:p>
      <w:pPr>
        <w:spacing w:after="0"/>
        <w:ind w:left="0"/>
        <w:jc w:val="left"/>
      </w:pPr>
      <w:r>
        <w:rPr>
          <w:rFonts w:ascii="Times New Roman"/>
          <w:b w:val="false"/>
          <w:i w:val="false"/>
          <w:color w:val="ff0000"/>
          <w:sz w:val="28"/>
        </w:rPr>
        <w:t xml:space="preserve">      Ескерту. 1 қосымша жаңа редакцияда - Батыс Қазақстан облысы Орал қалалық мәслихатының 22.12.2014 </w:t>
      </w:r>
      <w:r>
        <w:rPr>
          <w:rFonts w:ascii="Times New Roman"/>
          <w:b w:val="false"/>
          <w:i w:val="false"/>
          <w:color w:val="ff0000"/>
          <w:sz w:val="28"/>
        </w:rPr>
        <w:t>№ 31-2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805"/>
        <w:gridCol w:w="470"/>
        <w:gridCol w:w="302"/>
        <w:gridCol w:w="302"/>
        <w:gridCol w:w="6653"/>
        <w:gridCol w:w="329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3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Специфика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Доходы</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24 394 284</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Налоговые поступления</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12 541 133</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Подоходный налог</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5 262 044</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Индивидуальный подоходный налог</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5 262 044</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Социальный налог</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4 251 329</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Социальный налог</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4 251 329</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Налоги на собственность</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2 204 205</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Налоги на имущество</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1 329 118</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Земельный налог</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122 012</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Налог на транспортные средства</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753 011</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Единый земельный налог</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Внутренние налоги на товары, работы и услуги</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419 572</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Акцизы</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138 393</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за использование природных и других ресурсов</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53 550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Сборы за ведение предпринимательской и профессиональной деятельности</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198 828</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Налог на игорный бизнес</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28 801</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налоги</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налоги</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403 983</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Государственная пошлина</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403 983</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Неналоговые поступления</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141 577</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от государственной собственности</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80 444</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части чистого дохода государственных предприятий</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на доли участия в юридических лицах, находящиеся в государственной собственности</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от аренды имущества, находящегося в государственной собственности</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80 184</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доходы от государственной собственности</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60 913</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60 913</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от продажи основного капитала</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2 785 381</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2 447 256</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2 447 256</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Продажа земли и нематериальных активов</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338 125</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Продажа земли</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338 125</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Продажа нематериальных активов</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трансфертов</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8 926 193</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из вышестоящих органов государственного управления</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8 926 193</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из областного бюджета</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8 926 193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5"/>
        <w:gridCol w:w="1128"/>
        <w:gridCol w:w="1128"/>
        <w:gridCol w:w="298"/>
        <w:gridCol w:w="4899"/>
        <w:gridCol w:w="325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группа</w:t>
            </w:r>
            <w:r>
              <w:br/>
            </w:r>
            <w:r>
              <w:rPr>
                <w:rFonts w:ascii="Times New Roman"/>
                <w:b w:val="false"/>
                <w:i w:val="false"/>
                <w:color w:val="000000"/>
                <w:sz w:val="20"/>
              </w:rPr>
              <w:t>
</w:t>
            </w: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подгруппа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Администратор бюджетных программ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Подпрограмма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Затраты</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25 369 643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Государственные услуги общего характера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411 358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Представительные, исполнительные и другие органы, выполняющие общие функции государственного управления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321 614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маслихата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маслихата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235 569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акима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121 476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Создание информационных систем</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69 248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Финансовая деятельность</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56 219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финансов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56 219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оценки имущества в целях налогообложения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Приватизация, управление коммунальным имуществом, постприватизационная деятельность и регулирование споров, связанных с этим</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Планирование и статистическая деятельность</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33 525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экономики и бюджетного планирования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33 525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28 257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Оборона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35 043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Военные нужды</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28 251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28 251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в рамках исполнения всеобщей воинской обязанности</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28 251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работы по чрезвычайным ситуациям</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142 206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услуги в области общественного порядка и безопасности</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142 206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142 206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безопасности дорожного движения в населенных пунктах</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142 206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Образование</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9 198 913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Дошкольное воспитание и обучение</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2 321 532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образования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2 321 532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деятельности организаций дошкольного воспитания и обучения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1 829 631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491 901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Начальное, основное среднее и общее среднее образование</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6 482 134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образования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6 482 134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Общеобразовательное обучение</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6 012 962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Дополнительное образование для детей</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469 172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услуги в области образования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395 247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образования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347 445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119 911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Ежемесячная выплата денежных средств опекунам (попечителям) на содержание ребенка-сироты (детей-сирот), и ребенка (детей), оставшегося без попечения родителей</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82 692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112 475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47 802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и реконструкция объектов образования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47 802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 и социальное обеспечение</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1 057 945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957 698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занятости и социальных программ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812 445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 занятости</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103 919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Государственная адресная социальная помощь</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жилищной помощи</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89 765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236 887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Материальное обеспечение детей-инвалидов, воспитывающихся и обучающихся на дому</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адаптация лиц, не имеющих определенного местожительства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50 270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социальной помощи нуждающимся гражданам на дому</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Государственные пособия на детей до 18 лет</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25 868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167 741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деятельности центров занятости населения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образования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145 253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поддержка обучающихся и воспитанников организаций образования очной формы обучения в виде льготного проезда на общественном транспорте (кроме такси) по решению местных представительных органов</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145 253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услуги в области социальной помощи и социального обеспечения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100 247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занятости и социальных программ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99 164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79 330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Оплата услуг по зачислению, выплате и доставке пособий и других социальных выплат</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Плана мероприятий по обеспечению прав и улучшению качества жизни инвалидов</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Плана мероприятий по обеспечению прав и улучшению качества жизни инвалидов</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Жилищно-коммунальное хозяйство</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10 202 005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Жилищное хозяйство</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5 440 806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культуры и развития языков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Ремонт объектов в рамках развития городов и сельских населенных пунктов по Дорожной карте занятости 2020</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170 561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Изъятие, в том числе путем выкупа земельных участков для государственных надобностей и связанное с этим отчуждение недвижимого имущества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сохранения государственного жилищного фонда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жильем отдельных категорий граждан</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Снос аварийного и ветхого жилья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Изготовление технических паспортов на объекты кондоминиумов</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152 286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Ремонт и благоустройство объектов в рамках развития городов и сельских населенных пунктов по Дорожной карте занятости 2020</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образования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102 436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Ремонт объектов в рамках развития городов и сельских населенных пунктов по Дорожной карте занятости 2020</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102 436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5 144 851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Проектирование, строительство и (или) приобретение жилья коммунального жилищного фонда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3 153 851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1 991 000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жилищной инспекции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жилищного фонда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хозяйство</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1 932 529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1 533 911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Функционирование системы водоснабжения и водоотведения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коммунального хозяйства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800 853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системы водоснабжения и водоотведения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733 058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398 618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коммунального хозяйства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системы водоснабжения и водоотведения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398 618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Благоустройство населенных пунктов</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2 828 670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2 445 614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Освещение улиц в населенных пунктах</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299 527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санитарии населенных пунктов</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1 248 894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Содержание мест захоронений и захоронение безродных</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Благоустройство и озеленение населенных пунктов</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697 730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благоустройства городов и населенных пунктов</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198 164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383 056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благоустройства городов и населенных пунктов</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383 056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Культура, спорт, туризм и информационное пространство</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912 786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Деятельность в области культуры</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426 616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культуры и развития языков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426 616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культурно-досуговой работы</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426 616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культуры</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310 823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физической культуры и спорта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159 772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массового спорта и национальных видов спорта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63 923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спортивных соревнований на районном (города областного значения) уровне</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35 604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36 881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151 051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спорта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151 051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Информационное пространство</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135 508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культуры и развития языков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103 880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Функционирование районных (городских) библиотек</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93 229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государственного языка и других языков народа Казахстана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внутренней политики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31 628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проведению государственной информационной политики через газеты и журналы</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20 854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услуги по организации культуры, спорта, туризма и информационного пространства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39 839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культуры и развития языков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внутренней политики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27 451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мероприятий в сфере молодежной политики</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65 358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Сельское хозяйство</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сельского хозяйства и ветеринарии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 и ветеринарии</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функционирования скотомогильников (биотермических ям)</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отлова и уничтожения бродячих собак и кошек</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Возмещение владельцам стоимости изымаемых и уничтожаемых больных животных, продуктов и сырья животного происхождения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мероприятий по идентификации сельскохозяйственных животных</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Земельные отношения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земельных отношений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услуги в области сельского, водного, лесного, рыбного хозяйства, охраны окружающей среды и земельных отношений</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сельского хозяйства и ветеринарии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противоэпизоотических мероприятий</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Промышленность, архитектурная, градостроительная и строительная деятельность</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58 741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Архитектурная, градостроительная и строительная деятельность</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58 741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22 811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22 811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архитектуры и градостроительства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35 930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архитектуры и градостроительства на местном уровне</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27 845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Создание информационных систем</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Разработка схем градостроительного развития территории района и генеральных планов населенных пунктов</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Транспорт и коммуникации</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1 934 413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Автомобильный транспорт</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1 926 195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1 926 195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транспортной инфраструктуры</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970 146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функционирования автомобильных дорог</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151 026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Капитальный и средний ремонт автомобильных дорог районного значения и улиц населенных пунктов</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805 023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услуги в сфере транспорта и коммуникаций</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внутрипоселковых (внутригородских), пригородных и внутрирайонных общественных пассажирских перевозок</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1 311 262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предпринимательской деятельности и защита конкуренции</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20 228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предпринимательства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20 228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промышленности</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предпринимательской деятельности</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1 291 034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финансов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64 394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Резерв местного исполнительного органа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64 394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676 286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98 963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регионов"</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инженерной инфраструктуры в рамках Программы "Развитие регионов"</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568 499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550 354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инженерной инфраструктуры в рамках Программы "Развитие регионов"</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550 354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Обслуживание долга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Обслуживание долга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финансов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финансов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Возврат неиспользованных (недоиспользованных) целевых трансфертов</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Возврат, использованных не по целевому назначению целевых трансфертов</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Чистое бюджетное кредитование</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Сальдо по операциям с финансовыми активами</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152 609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Приобретение финансовых активов</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163 269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163 269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163 269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внутренней политики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или увеличение уставного капитала юридических лиц</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Увеличение уставных капиталов специализированных уполномоченных организаций</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Специфика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от продажи финансовых активов государства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от продажи финансовых активов государства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от продажи финансовых активов внутри страны</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Дефицит (профицит) бюджета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-1 127 968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Финансирование дефицита (использование профицита) бюджета</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1 127 968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2013 жылғы 24 желтоқсандағы</w:t>
            </w:r>
            <w:r>
              <w:br/>
            </w:r>
            <w:r>
              <w:rPr>
                <w:rFonts w:ascii="Times New Roman"/>
                <w:b w:val="false"/>
                <w:i w:val="false"/>
                <w:color w:val="000000"/>
                <w:sz w:val="20"/>
              </w:rPr>
              <w:t>№ 19-6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2015 жылға арналған қалалық бюджеті</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836"/>
        <w:gridCol w:w="488"/>
        <w:gridCol w:w="313"/>
        <w:gridCol w:w="313"/>
        <w:gridCol w:w="6438"/>
        <w:gridCol w:w="34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16 392 676</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13 083 448</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5 642 929</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5 642 929</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4 543 963</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4 543 963</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2 226 956</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1 313 548</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134 544</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778 416</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429 573</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146 062</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67 787</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180 955</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34 769</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239 894</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239 894</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128 819</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48 086</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47 811</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80 500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80 500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3 180 409</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2 953 000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2 953 000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227 409</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210 409</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806"/>
        <w:gridCol w:w="1143"/>
        <w:gridCol w:w="1143"/>
        <w:gridCol w:w="302"/>
        <w:gridCol w:w="4799"/>
        <w:gridCol w:w="330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ІI. Шығындар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13 467 676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236 665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166 399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92 674</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92 674</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58 196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58 196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39 623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39 623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28 916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35 100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184 278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184 278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184 278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 жол қозғалысы қауiпсiздiгін қамтамасыз 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184 278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7 780 030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1 624 193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1 624 193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1 624 193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5 893 201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5 893 201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5 452 575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440 626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262 636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262 636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128 873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102 082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 оқытылатын мүгедек балаларды жабдықтармен, бағдарламалық қамтамасыз етумен қамту </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1 009 828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933 340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777 919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109 535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106 961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223 177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43 382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106 132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137 090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155 421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155 421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76 488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76 488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74 828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1 647 005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1 632 049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1 632 049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Елді-мекендердегі көшелердi жарықтандыру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251 664</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Елді-мекендердiң санитариясын қамтамасыз 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915 266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Елді-мекендердi абаттандыру және көгалдандыру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462 606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543 122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308 297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308 297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308 297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69 556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69 556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27 079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126 273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89 726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86 983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36 547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27 347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20 434</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59 851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37 202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37 202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56 638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56 638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35 130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223 863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215 070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215 070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215 070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1 691 296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1 676 806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327 398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327 398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1 280 011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бастамаларға арналған шығыстар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1 280 011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69 397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66 993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2 404</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борышына қызмет көрсету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 </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ІII. ТАЗА БЮДЖЕТТІК КРЕДИТТЕУ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 тұлғалардың қатысу үлестерін, бағалы қағаздарын сатудан түсетін түсімдер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2 925 000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-2 925 000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2013 жылғы 24 желтоқсандағы</w:t>
            </w:r>
            <w:r>
              <w:br/>
            </w:r>
            <w:r>
              <w:rPr>
                <w:rFonts w:ascii="Times New Roman"/>
                <w:b w:val="false"/>
                <w:i w:val="false"/>
                <w:color w:val="000000"/>
                <w:sz w:val="20"/>
              </w:rPr>
              <w:t>№ 19-6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2016 жылға арналған қалалық бюджеті</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836"/>
        <w:gridCol w:w="488"/>
        <w:gridCol w:w="313"/>
        <w:gridCol w:w="313"/>
        <w:gridCol w:w="6438"/>
        <w:gridCol w:w="34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15 804 739</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13 863 186</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6 000 347</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6 000 347</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4 856 407</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4 856 407</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2 322 999</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1 357 551</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135 889</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829 111</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437 589</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147 062</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67 787</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185 885</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36 855</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245 700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245 700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130 860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48 108</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47 811</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1 810 693</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1 579 527</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1 579 527</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231 166</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214 166</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806"/>
        <w:gridCol w:w="1143"/>
        <w:gridCol w:w="1143"/>
        <w:gridCol w:w="302"/>
        <w:gridCol w:w="4799"/>
        <w:gridCol w:w="330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ІI. Шығындар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14 253 212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241 478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169 159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15 744</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15 744</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94 596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94 596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58 819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58 819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31 312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31 312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31 312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35 573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197 177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197 177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197 177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 жол қозғалысы қауiпсiздiгін қамтамасыз 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197 177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7 806 212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1 653 705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1 653 705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1 653 705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5 937 617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5 937 617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5 494 998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442 619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214 890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214 890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30 086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73 444</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109 228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 оқытылатын мүгедек балаларды жабдықтармен, бағдарламалық қамтамасыз етумен қамту </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1 070 191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991 903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825 603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117 203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114 449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238 800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44 875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108 332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32 518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146 686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166 300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166 300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78 288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78 288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76 512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1 761 891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1 746 292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1 746 292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Елді-мекендердегі көшелердi жарықтандыру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269 280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Елді-мекендердiң санитариясын қамтамасыз 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979 335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Елді-мекендердi абаттандыру және көгалдандыру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494 988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557 401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314 451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314 451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314 451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72 285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72 285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130 614</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91 508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88 573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39 106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40 051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62 313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57 428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57 428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35 777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239 533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230 125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230 125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230 125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2 224 015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14 922</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11 405</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2 209 093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315 991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315 991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1 822 183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бастамаларға арналған шығыстар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1 822 183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70 919</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68 346</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2 573</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борышына қызмет көрсету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 </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ІII. ТАЗА БЮДЖЕТТІК КРЕДИТТЕУ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 тұлғалардың қатысу үлестерін, бағалы қағаздарын сатудан түсетін түсімдер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1 551 527</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-1 551 527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2013 жылғы 24 желтоқсандағы</w:t>
            </w:r>
            <w:r>
              <w:br/>
            </w:r>
            <w:r>
              <w:rPr>
                <w:rFonts w:ascii="Times New Roman"/>
                <w:b w:val="false"/>
                <w:i w:val="false"/>
                <w:color w:val="000000"/>
                <w:sz w:val="20"/>
              </w:rPr>
              <w:t>№ 19-6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2014 жылға арналған қалалық бюджетті</w:t>
      </w:r>
      <w:r>
        <w:br/>
      </w:r>
      <w:r>
        <w:rPr>
          <w:rFonts w:ascii="Times New Roman"/>
          <w:b/>
          <w:i w:val="false"/>
          <w:color w:val="000000"/>
        </w:rPr>
        <w:t>орындау барысында секвестрге жатпайтын</w:t>
      </w:r>
      <w:r>
        <w:br/>
      </w:r>
      <w:r>
        <w:rPr>
          <w:rFonts w:ascii="Times New Roman"/>
          <w:b/>
          <w:i w:val="false"/>
          <w:color w:val="000000"/>
        </w:rPr>
        <w:t>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463"/>
        <w:gridCol w:w="2076"/>
        <w:gridCol w:w="2077"/>
        <w:gridCol w:w="1102"/>
        <w:gridCol w:w="1102"/>
        <w:gridCol w:w="337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2013 жылғы 24 желтоқсандағы</w:t>
            </w:r>
            <w:r>
              <w:br/>
            </w:r>
            <w:r>
              <w:rPr>
                <w:rFonts w:ascii="Times New Roman"/>
                <w:b w:val="false"/>
                <w:i w:val="false"/>
                <w:color w:val="000000"/>
                <w:sz w:val="20"/>
              </w:rPr>
              <w:t>№ 19-6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2014 жылға арналған кенттер мен селолық</w:t>
      </w:r>
      <w:r>
        <w:br/>
      </w:r>
      <w:r>
        <w:rPr>
          <w:rFonts w:ascii="Times New Roman"/>
          <w:b/>
          <w:i w:val="false"/>
          <w:color w:val="000000"/>
        </w:rPr>
        <w:t>округтің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201"/>
        <w:gridCol w:w="1704"/>
        <w:gridCol w:w="1704"/>
        <w:gridCol w:w="904"/>
        <w:gridCol w:w="904"/>
        <w:gridCol w:w="49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Зачаган кенті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Круглоозерный кенті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Желаев ауылдық округі әкімінің қызметін қамтамасыз ету жөніндегі қызметтер</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