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381e" w14:textId="dde3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2014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2013 жылғы 30 желтоқсандағы № 4111 қаулысы. Батыс Қазақстан облысы Әділет департаментінде 2014 жылғы 24 қаңтарда № 3417 болып тіркелді. Күші жойылды - Батыс Қазақстан облысы Орал қаласы әкімдігінің 2015 жылғы 16 қантардағы № 141 қаулысымен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      
 Ескерту. Күші жойылды - Батыс Қазақстан облысы Орал қаласы әкімдігінің 16.01.2015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Орал қалалық мәслихатының 2011 жылғы 27 қаңтардағы № 36-2 "Орал қаласының 2011-2015 жылдарға арналған даму бағдарламасын бекіту туралы" шешіміне сәйкес және жұмыс берушілердің өтінімі бойынша Орал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Орал қаласында 2014 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Орал қаласы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еңбекақысының мөлшері және оларды қаржыландандыру көздері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 2012 жылғы 13 желтоқсандағы № 3194 "Орал қаласы бойынша 2013 жылы қоғамдық жұмыстарды ұйымдастыру және қаржыландыру туралы" (нормативтік құқықтық кесімдерді мемлекеттік тіркеу тізілімінде № 3160 тіркелген, 2013 жылғы 24 қаңтардағы "Жайық үні-Жизнь города"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 2013 жылғы 10 қазандағы № 3104 "Орал қаласы бойынша 2013 жылы қоғамдық жұмыстарды ұйымдастыру және қаржыландыру туралы" 2012 жылғы 15 желтоқсандағы № 3194 қаулысына толықтырулар енгізу туралы" нормативтік құқықтық кесімдерді мемлекеттік тіркеу тізілімінде № 3353 тіркелген, 2013 жылғы 7 қарашадағы "Жайық үні-Жизнь города"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қала әкімінің орынбасары Ғ. Орынғалиевқа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"/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Орал қаласы бойынша
</w:t>
      </w:r>
      <w:r>
        <w:rPr>
          <w:rFonts w:ascii="Times New Roman"/>
          <w:b/>
          <w:i w:val="false"/>
          <w:color w:val="000000"/>
        </w:rPr>
        <w:t>
 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ұйымдардың тізбелері, қоғамдық
</w:t>
      </w:r>
      <w:r>
        <w:rPr>
          <w:rFonts w:ascii="Times New Roman"/>
          <w:b/>
          <w:i w:val="false"/>
          <w:color w:val="000000"/>
        </w:rPr>
        <w:t>
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
</w:t>
      </w:r>
      <w:r>
        <w:rPr>
          <w:rFonts w:ascii="Times New Roman"/>
          <w:b/>
          <w:i w:val="false"/>
          <w:color w:val="000000"/>
        </w:rPr>
        <w:t>
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еңбекақысының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қаржыландыру көздері, қоғамдық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жұмыстарға сұраныс пен ұсыныс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Ескерту. Қосымша жаңа редакцияда - Батыс Қазақстан облысы Орал қаласы әкімдігінің 01.08.2014 </w:t>
      </w:r>
      <w:r>
        <w:rPr>
          <w:rFonts w:ascii="Times New Roman"/>
          <w:b w:val="false"/>
          <w:i w:val="false"/>
          <w:color w:val="ff0000"/>
          <w:sz w:val="28"/>
        </w:rPr>
        <w:t>№ 1916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510"/>
        <w:gridCol w:w="1251"/>
        <w:gridCol w:w="2842"/>
        <w:gridCol w:w="3229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Қазақстан облысының Ішкі істер департаменті Орал қаласының ішкі істер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тұрғын үйлермен және көшелердің тәртібін сақтауға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бекітілген аумақ бойынша тәртіпті сақтауға көмек көрсету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прокуратурасы Құқықтық статистика және арнайы есепке алу жөніндегі комитетінің Батыс Қазақстан облысы бойынша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Сот актілерін орындау комитетінің Батыс Қазақстан облысы Сот актілерін орындау Департаменті»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Батыс Қазақстан облысы әділет департаменті»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 Салық комитетінің Батыс Қазақстан облысы бойынша Салық департаментінің Орал қаласы бойынша салық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Батыс Қазақстан облысының Төтенше жағдайлар департаменті»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Батыс Қазақстан облысы Төтенше жағдайлар департаментінің Суда құтқару қызметі»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«Батыс қазақстан облысы Орал қаласының қорғаныс істері жөніндегі басқармасы» республикалық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 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округтердің аумағын тазалау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Қазақстан облысының жұмыспен қамтуды үйлестіру және әлеуметтік бағдарламалар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және әлеуметтік бағдарламалар бөлімі»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Зачаган кенті әкімінің аппараты» мелекеттік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ауыл шаруашылығы және ветеринария бөлімі»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құжаттарды жеткізу, аумақты жинау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«Мұқтаж азаматтарға үйде әлеуметтік көмек көрсету бөлімшесі»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сәулет және қала құрылысы бөлімі»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жер қатынастары бөлімі»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денсаулық сақтау басқармасының шаруашылық жүргізу құқығындағы «№ 3 қалалық емханасы» мемлекеттік коммуналдық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 әкімінің аппараты»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Круглоозерный кенті әкімінің аппараты»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 Желаев селолық округі әкімінің аппараты»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тұрғын үй коммуналдық шаруашылығы, жолаушы көлігі және автомобиль жолдары бөлімі»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мәдениет және тілдерді дамыту бөлімінің «Деркөл» мәдени-демалыс орталығы» мемлекеттік коммуналдық қазыналық кәсіпорыны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«№ 1 балалар-жасөспірімдер спорт мектебі» мемлекеттік коммуналдық қазыналық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жұмыспен қамту және әлеуметтік бағдарламалар бөлімінің «Жұмыспен қамту орталығы» коммуналдық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және әлеуметтік бағдарламалар бөлімінің белгілі тұрағы жоқ тұлғаларға арналған әлеуметтік бейімделу орталығы» коммуналдық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 әкімдігі Орал қаласының мәдениет және тілдерді дамыту бөлімінің (шаруашылық жүргізу құқығындағы) «Қалалық мәдениет және демалыс саябағы» мемлекеттік коммуналдық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 әкімдігі Орал қаласының білім беру бөлімінің «№36 «Балақай» мектепке дейінгі ұйым» мемлекеттік коммуналдық қазыналық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«Шырақ» мүгедектер қоғамдық қоры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соқырлар қоғамы» қоғамдық бірлестігінің «Орал» корпоративтік қоры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ядролық сынақ полигоны мүгедектерінің Батыс Қазақстан облыстық Қоғамы» қоғамдық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 және тігу,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«Мастер Дэнс» жастар қоғамдық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«Жастық үні» қоғамдық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қалалық бау-бақшашылар қоғамы» қоғамдық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«КазИИТУ» Ғылыми-өндірістік кешен» қауымдастығының заңды тұлғалардың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Қазақстан облысы мүгедектері ерікті қоғамы» қоғамдық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жеткізу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«Арба» «Тірек-қозғалыс аппаратының қызметі бұзылған мүгедек-азаматтарды қолдау қоғамы» қоғамдық бірлестігі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тігу, 20-40 құжаттарды жеткізу, 3 мың шаршы метрден кем емес аумақты жинау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жүргізушілер мектебі «Самат» жауапкершілігі шектеулі серіктестігі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«ҚазПресса» жауапкершілігі шектеулі серіктестігі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Құрылыс Жөндеу Сервис» жауапкершілігі шектеулі серіктестігі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«ORAL BUSINESS GROUP» жауапкершілігі шектеулі серіктестігі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«САБИЛЯ» жауапкершілігі шектеулі серіктестігі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«Комплекс» пәтер иелерінің тұтынушылар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«Еламан» пәтерлер иелерінің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«Орнату» пәтер иелері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«Медик» жатақханасына қызмет ететін «Шаңырақ» тұтынушылар кооперативі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«Шаңырақ» пәтер иелері тұтыну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«Строитель» пәтер иелері тұтыну кооперативі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«Жамбыл» Пәтер иелерінің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«Жалын» пәтер иелері тұтыну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«Жилищный кооператив собственников квартир заводского микрорайона акционерного общества «Агрореммаш» Пәтерлер иелері тұтыну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«ЧАЙКА» пәтер иелері тұтыну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«Сван» пәтерлер иелерінің кооперативі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қаласының тұрғын үй инспекциясы бөлімі»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Батыс Қазақстан Облысының Әділет департаменті Орал қаласының әділет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білім басқармасының «Қалалық психологтік-дәрігерлік-педагогикалық консультация» коммуналдық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4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денсаулық сақтау басқармасының «Мейірім» облыстық мамандандырылған бөбектер үй»»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5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қаласы әкімдігі Орал қаласы мәдениет және тілдерді дамыту бөлімінің қалалық мәдени-ағарту бірлестігі» мемлекеттік коммуналдық қазыналық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тасу,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6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Қазақстан облысы әкімдігі жастар саясаты мәселелері басқармасының «Жастармен жұмыс жөніндегі ресурстық орталығы» коммуналдық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тасу, 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7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Қазақстан облысы мәдениет, мұрағаттар және құжаттама басқармасының Батыс Қазақстан облысының мемлекеттік мұрағаты» коммуналдық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8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дене шынықтыру және спорт басқармасының «Орал қаласындағы № 4 балалар-жасөспірімдер спорт мектебі» мемлекеттік коммуналдық қазыналық кәсіпорны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9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министрлігінің Еңбекті қорғау жөніндегі республикалық ғылыми –зерттеу институты» республикалық мемлекеттік қазыналық кәсіпорының Батыс Қазақстан облыстық филиалы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0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коғамдық бірлестігінің Батыс Қазақстан облыстық филиалы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1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білім басқармасының «Облыстық» отбасы үлгісіндегі балалар ауылы» коммуналдық мемлекеттік мекесі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2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Қазақстан облысының құрылыс басқармасы» мемлекеттік мекемесі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3"/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Қазақстан халқы ассамблеясының «Дос» қоғамдық бірлесітігі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5009"/>
        <w:gridCol w:w="2784"/>
        <w:gridCol w:w="1647"/>
        <w:gridCol w:w="1648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Еңбекақының мөлшері орындалатын жұмыстың санасына, сапасына және күрделілігіне байланысты жеке еңбек шартының негізінде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1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1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1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2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2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2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2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3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3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3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3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3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3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3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3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3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4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4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4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4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