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e4de" w14:textId="54ee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2012 жылғы 20 желтоқсандағы № 7-2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2013 жылғы 30 қаңтардағы № 9-1 шешімі. Батыс Қазақстан облысы Әділет департаментінде 2013 жылғы 7 ақпанда № 3176 болып тіркелді. Күші жойылды - Батыс Қазақстан облысы Ақжайық аудандық мәслихатының 2014 жылғы 16 қаңтардағы № 17-1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16.01.2014 № 17-1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аудандық мәслихаттың "2013-2015 жылдарға арналған аудандық бюджет туралы" 2012 жылғы 20 желтоқсандағы № 7-2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3145 тіркелген, 2013 жылғы 17 қаңтардағы, аудандық "Жайық таңы" газетінде № 3 жарияланған),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Б. Кухаев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804"/>
        <w:gridCol w:w="1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660208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655508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8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9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 санкциялар, өндіріп алулар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3219592</w:t>
            </w:r>
          </w:p>
        </w:tc>
      </w:tr>
      <w:tr>
        <w:trPr>
          <w:trHeight w:val="5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3219592</w:t>
            </w:r>
          </w:p>
        </w:tc>
      </w:tr>
      <w:tr>
        <w:trPr>
          <w:trHeight w:val="5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3219592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707"/>
        <w:gridCol w:w="729"/>
        <w:gridCol w:w="7948"/>
        <w:gridCol w:w="1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3869535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қала)әкімінің қызметін қамтамасыз ету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207003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206753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2501856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2091278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елді-мекендерді дамыту шеңберінде объектілерді жөндеу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елді-мекендерді дамыту шеңберінде объектілерді жөндеу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93562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-20893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(профицитін пайдалану) қаржыландыру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