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5b3d" w14:textId="f2a5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мәслихаттың 2012 жылғы 20 желтоқсандағы № 7-2 "2013-2015 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2013 жылғы 20 желтоқсандағы № 15-1 шешімі. Батыс Қазақстан облысы Әділет департаментінде 2013 жылғы 26 желтоқсанда № 3384 болып тіркелді. Күші жойылды - Батыс Қазақстан облысы Ақжайық аудандық мәслихатының 2014 жылғы 16 қаңтардағы № 17-1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мәслихатының 16.01.2014 № 17-1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аудандық мәслихаттың 2012 жылғы 20 желтоқсандағы № 7-2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3145 тіркелген, 2013 жылғы 17 қаңтардағы аудандық "Жайық таңы"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"3 925 539 мың" деген сан "3 769 011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"695 508 мың" деген сан "740 097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"3 900 мың" деген сан "3 190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"3 225 331 мың" деген сан "3 024 924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"3 942 812 мың" деген сан "3 780 672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жолындағы "2 325 мың" деген сан "7 885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"2 325 мың" деген сан "7 885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"-50 756 мың" деген сан "-50 704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"50 756 мың" деген сан "50 704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жолындағы "10 265 мың" деген сан "10 317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Қ. Досмұқанов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Ақжайық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424"/>
        <w:gridCol w:w="310"/>
        <w:gridCol w:w="310"/>
        <w:gridCol w:w="8804"/>
        <w:gridCol w:w="1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3769011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744087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740097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331904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9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9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 санкциялар, өндіріп алулар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3024924</w:t>
            </w:r>
          </w:p>
        </w:tc>
      </w:tr>
      <w:tr>
        <w:trPr>
          <w:trHeight w:val="5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3024924</w:t>
            </w:r>
          </w:p>
        </w:tc>
      </w:tr>
      <w:tr>
        <w:trPr>
          <w:trHeight w:val="5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3024924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353"/>
        <w:gridCol w:w="804"/>
        <w:gridCol w:w="827"/>
        <w:gridCol w:w="7735"/>
        <w:gridCol w:w="17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3780672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316055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60474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220255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212551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2551709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2133255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73334</w:t>
            </w:r>
          </w:p>
        </w:tc>
      </w:tr>
      <w:tr>
        <w:trPr>
          <w:trHeight w:val="5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26463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18969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234195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234195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9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70634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жұмыспен қамту және әлеуметтік бағдарламалар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98695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қаланың)сәулет,қала құрылысы және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51749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348091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105241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93429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93429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4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117214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95142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95142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95142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істеуін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57246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57246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-50704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