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7072" w14:textId="0937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Қарауылтөбе ауылдық округінің Қарауылтөбе ауылының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Қарауылтөбе ауылдық округі әкімінің 2013 жылғы 18 қаңтардағы № 4 шешімі. Батыс Қазақстан облысы Әділет департаментінде 2013 жылғы 5 ақпанда № 3174 тіркелді. Күші жойылды - Батыс Қазақстан облысы Ақжайық ауданы Қарауылтөбе ауылдық округі әкімінің 2016 жылғы 30 мамырдағы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Қарауылтөбе ауылдық округі әкімінің 30.05.2016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тақырыпқа өзгерістер енгізілді - Батыс Қазақстан облысы Ақжайық ауданы Қарауылтөбе ауылдық округі әкімінің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2012 жылғы 14 желтоқсандағы № 409 ұсынысы негізінде жануарлар мен адамға ортақ жұқпалы (бруцеллез) ауруларының профилактикалық іс-шараларын ұйымдастыру мақсатында ауыл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Батыс Қазақстан облысы Ақжайық ауданы Қарауылтөбе ауылдық округінің Қарауылтөбе ауылының аумағында ұсақ мал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- Батыс Қазақстан облысы Ақжайық ауданы Қарауылтөбе ауылдық округі әкімінің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алынып тасталды - Батыс Қазақстан облысы Ақжайық ауданы Қарауылтөбе ауылдық округі әкімінің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кезден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Қарауылтөбе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Ихсан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47"/>
        <w:gridCol w:w="653"/>
      </w:tblGrid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_____________Р. Қайырлиев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18.01.2013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бойынша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_____________Т. Сүлейменова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18.01.2013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