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8440c" w14:textId="be84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 бойынша 2013 жылы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2013 жылғы 1 ақпандағы № 20 қаулысы. Батыс Қазақстан облысы әділет департаментінде 2013 жылғы 11 наурызда № 3206 болып тіркелді. Күші жойылды - Батыс Қазақстан облысы Бөрлі ауданы әкімдігінің 2014 жылғы 30 қаңтардағы № 41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ауданы әкімдігінің 30.01.2014 </w:t>
      </w:r>
      <w:r>
        <w:rPr>
          <w:rFonts w:ascii="Times New Roman"/>
          <w:b w:val="false"/>
          <w:i w:val="false"/>
          <w:color w:val="ff0000"/>
          <w:sz w:val="28"/>
        </w:rPr>
        <w:t>№ 41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2001 жылғы 23 қаңтардағы "Халықты жұмыспен қамту  </w:t>
      </w:r>
      <w:r>
        <w:rPr>
          <w:rFonts w:ascii="Times New Roman"/>
          <w:b w:val="false"/>
          <w:i w:val="false"/>
          <w:color w:val="000000"/>
          <w:sz w:val="28"/>
        </w:rPr>
        <w:t>туралы"</w:t>
      </w:r>
      <w:r>
        <w:rPr>
          <w:rFonts w:ascii="Times New Roman"/>
          <w:b w:val="false"/>
          <w:i w:val="false"/>
          <w:color w:val="000000"/>
          <w:sz w:val="28"/>
        </w:rPr>
        <w:t xml:space="preserve"> Заңдарына,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Бөрлі аудандық мәслихатының 2011 жылғы 24 ақпандағы № 25-2 "Батыс Қазақстан облысы Бөрлі ауданының 2011-2015 жылдарға арналған аумақтық даму бағдарламасын бекіту туралы" шешіміне сәйкес және жұмыс берушілердің өтінімі бойынша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Бөрлі ауданында 2013 жылы қоғамдық жұмыстар жұмыссыздарға әдейі арналған уақытша жұмыс орындарын ашу жолымен ұйымдастырылсын.</w:t>
      </w:r>
      <w:r>
        <w:br/>
      </w:r>
      <w:r>
        <w:rPr>
          <w:rFonts w:ascii="Times New Roman"/>
          <w:b w:val="false"/>
          <w:i w:val="false"/>
          <w:color w:val="000000"/>
          <w:sz w:val="28"/>
        </w:rPr>
        <w:t>
</w:t>
      </w:r>
      <w:r>
        <w:rPr>
          <w:rFonts w:ascii="Times New Roman"/>
          <w:b w:val="false"/>
          <w:i w:val="false"/>
          <w:color w:val="000000"/>
          <w:sz w:val="28"/>
        </w:rPr>
        <w:t>
      2. Қоса беріліп отырған Бөрлі ауданы бойынша қоғамдық жұмыстар жүргізілетін ұйымдардың </w:t>
      </w:r>
      <w:r>
        <w:rPr>
          <w:rFonts w:ascii="Times New Roman"/>
          <w:b w:val="false"/>
          <w:i w:val="false"/>
          <w:color w:val="000000"/>
          <w:sz w:val="28"/>
        </w:rPr>
        <w:t>тізбелері</w:t>
      </w:r>
      <w:r>
        <w:rPr>
          <w:rFonts w:ascii="Times New Roman"/>
          <w:b w:val="false"/>
          <w:i w:val="false"/>
          <w:color w:val="000000"/>
          <w:sz w:val="28"/>
        </w:rPr>
        <w:t>, қоғамдық жұмыстардың түрлері, көлемі мен нақты жағдайлары, қатысушылардың еңбегіне төленетін ақының мөлшері және оларды қаржыландандыру көздері бекітілсін және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А. Сафималиевке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М. Тусупкалиев</w:t>
      </w:r>
    </w:p>
    <w:bookmarkStart w:name="z5" w:id="1"/>
    <w:p>
      <w:pPr>
        <w:spacing w:after="0"/>
        <w:ind w:left="0"/>
        <w:jc w:val="both"/>
      </w:pPr>
      <w:r>
        <w:rPr>
          <w:rFonts w:ascii="Times New Roman"/>
          <w:b w:val="false"/>
          <w:i w:val="false"/>
          <w:color w:val="000000"/>
          <w:sz w:val="28"/>
        </w:rPr>
        <w:t>
Бөрлі ауданы әкімдігінің</w:t>
      </w:r>
      <w:r>
        <w:br/>
      </w:r>
      <w:r>
        <w:rPr>
          <w:rFonts w:ascii="Times New Roman"/>
          <w:b w:val="false"/>
          <w:i w:val="false"/>
          <w:color w:val="000000"/>
          <w:sz w:val="28"/>
        </w:rPr>
        <w:t>
2013 жылғы 1 ақпандағы № 20</w:t>
      </w:r>
      <w:r>
        <w:br/>
      </w:r>
      <w:r>
        <w:rPr>
          <w:rFonts w:ascii="Times New Roman"/>
          <w:b w:val="false"/>
          <w:i w:val="false"/>
          <w:color w:val="000000"/>
          <w:sz w:val="28"/>
        </w:rPr>
        <w:t>
қаулысымен бекітілді</w:t>
      </w:r>
    </w:p>
    <w:bookmarkEnd w:id="1"/>
    <w:p>
      <w:pPr>
        <w:spacing w:after="0"/>
        <w:ind w:left="0"/>
        <w:jc w:val="left"/>
      </w:pPr>
      <w:r>
        <w:rPr>
          <w:rFonts w:ascii="Times New Roman"/>
          <w:b/>
          <w:i w:val="false"/>
          <w:color w:val="000000"/>
        </w:rPr>
        <w:t xml:space="preserve"> Бөрлі ауданы бойынша қоғамдық жұмыстар</w:t>
      </w:r>
      <w:r>
        <w:br/>
      </w:r>
      <w:r>
        <w:rPr>
          <w:rFonts w:ascii="Times New Roman"/>
          <w:b/>
          <w:i w:val="false"/>
          <w:color w:val="000000"/>
        </w:rPr>
        <w:t>
жүргізілетін ұйымдардың тізбелері, қоғамдық</w:t>
      </w:r>
      <w:r>
        <w:br/>
      </w:r>
      <w:r>
        <w:rPr>
          <w:rFonts w:ascii="Times New Roman"/>
          <w:b/>
          <w:i w:val="false"/>
          <w:color w:val="000000"/>
        </w:rPr>
        <w:t>
жұмыстардың түрлері, көлемі мен нақты жағдайлары,</w:t>
      </w:r>
      <w:r>
        <w:br/>
      </w:r>
      <w:r>
        <w:rPr>
          <w:rFonts w:ascii="Times New Roman"/>
          <w:b/>
          <w:i w:val="false"/>
          <w:color w:val="000000"/>
        </w:rPr>
        <w:t>
қатысушылардың еңбегіне төленетін ақының мөлшері</w:t>
      </w:r>
      <w:r>
        <w:br/>
      </w:r>
      <w:r>
        <w:rPr>
          <w:rFonts w:ascii="Times New Roman"/>
          <w:b/>
          <w:i w:val="false"/>
          <w:color w:val="000000"/>
        </w:rPr>
        <w:t>
және оларды қаржыландандыру көздері бекітілсін</w:t>
      </w:r>
      <w:r>
        <w:br/>
      </w:r>
      <w:r>
        <w:rPr>
          <w:rFonts w:ascii="Times New Roman"/>
          <w:b/>
          <w:i w:val="false"/>
          <w:color w:val="000000"/>
        </w:rPr>
        <w:t>
және қоғамдық жұмыстарға айқындалған</w:t>
      </w:r>
      <w:r>
        <w:br/>
      </w:r>
      <w:r>
        <w:rPr>
          <w:rFonts w:ascii="Times New Roman"/>
          <w:b/>
          <w:i w:val="false"/>
          <w:color w:val="000000"/>
        </w:rPr>
        <w:t>
сұраныс пен ұсыныс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873"/>
        <w:gridCol w:w="3253"/>
        <w:gridCol w:w="37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ауданының тұрғын үй-коммуналдық шаруашылық, жолаушылар көлігі және автомобиль жолдары бөлімі"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жеткізу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құжат</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 селолық округі әкімінің аппараты"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селолық округі әкімінің аппараты"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тазарту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ауылдық округі әкімінің аппараты"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"Бумакөл селолық округі әкімінің аппараты"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селолық округі әкімінің аппараты"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селолық округі әкімінің аппараты"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"Кызылтал селолық округі әкімінің аппараты"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әкімінің аппараты"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селолық округі әкімінің аппараты"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селолық округі әкімінің аппараты"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"Приурал селолық округі әкімінің аппараты"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"Пугачев селолық округі әкімінің аппараты"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селолық округі әкімінің аппараты"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ауданының Қорғаныс істері жөніндегі бөлімі"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қағаз жеткізу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шақыру қағаз</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 Бөрлі ауданының ішкі істер бөлімі"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істеуге,әзір құжаттарды беруге көмек көрсету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құжат</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комитетінің Батыс Қазақстан облысы бойынша Салық департаментінің Бөрлі ауданы бойынша салық басқармасы"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жеткізу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құжаттар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 Батыс Қазақстан облысының Төтенше жағдайлар департаменті Бөрлі ауданының Төтенше жағдайлар бөлімі"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"Бөрлі ауданы бойынша мемлекеттік санитарлық-эпидемиологиялық қадағалау басқармасы"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Батыс Қазақстан облыстық сотының аппараты" мемлекеттік мекемесі (Бөрлі аудандық соты)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жеткізу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құжат</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Батыс Қазақстан облыстық сотының қеңсесі" мемлекеттік мекемесі (Бөрлі ауданының мамандандырылған әкімшілік соты)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жеткізу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құжат</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прокуратурасы" мемлекеттік мекемесі (Бөрлі ауданының прокуратурасы)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 жеткізу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мәдениет және тілдері дамыту бөлімінің "Қалалық мәдениет және демалыс саябақтары" мемлекеттік коммуналдық қазыналық кәсіпорны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Ветеринариялық бақылау және қадағалау комитеті "Бөрлі аудандық аумақтық инспекциясы"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әкімдігінің "Бөрлі ауданының ішкі саясат бөлімі"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Сот актілерін орындау комитетінің Батыс Қазақстан облысы Сот актілерін орындау Департаменті"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 құжаттар жеткізу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шаршы метрден кем емес, 20-40 құжат</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Агроөнеркәсіптік кешендегі мемлекеттік инспекция комитетінің Бөрлі аудандық аумақтық инспекциясы"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ауданының ауыл шаруашылығы бөлімі"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 жеткізу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санитарлық-эпидемиологиялық қадағалау комитетінің "Батыс Қазақстан облыстық санитарлық-эпидемиологиялық сараптама орталығы" республикалық мемлекеттік қазыналық кәсіпорны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аумақты тазалау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"Казпочта" Акционерлік қоғамы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 жұмыстарын сұрыптауға көмек көрсету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құжат</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қылмысқа және сыбайлас жемқорлыққа қарсы күрес агенттігінің (қаржы полициясының) Батыс Қазақстан облысы бойынша экономикалық қылмысқа және сыбайлас жемқорлыққа қарсы күрес департаменті (қаржы полициясы)" мемлекеттік мекемесі (Бөрлі аймағы бойынша ауданаралық қаржы полициясы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аумақты тазалау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1 мың шаршы метрден кем емес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ауданының сәулет және қала құрылысы бөлімі"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Энергоресурсы" жауапкершілігі шектеулі серіктестігі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жеткізу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құжат</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358"/>
        <w:gridCol w:w="2979"/>
        <w:gridCol w:w="2499"/>
        <w:gridCol w:w="1697"/>
        <w:gridCol w:w="1477"/>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нақты жағдайлары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еңбегіне төленетін ақының көлемі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w:t>
            </w:r>
            <w:r>
              <w:br/>
            </w:r>
            <w:r>
              <w:rPr>
                <w:rFonts w:ascii="Times New Roman"/>
                <w:b w:val="false"/>
                <w:i w:val="false"/>
                <w:color w:val="000000"/>
                <w:sz w:val="20"/>
              </w:rPr>
              <w:t>
дыру көздері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 сұраным</w:t>
            </w:r>
            <w:r>
              <w:br/>
            </w:r>
            <w:r>
              <w:rPr>
                <w:rFonts w:ascii="Times New Roman"/>
                <w:b w:val="false"/>
                <w:i w:val="false"/>
                <w:color w:val="000000"/>
                <w:sz w:val="20"/>
              </w:rPr>
              <w:t>
(айына)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r>
              <w:br/>
            </w:r>
            <w:r>
              <w:rPr>
                <w:rFonts w:ascii="Times New Roman"/>
                <w:b w:val="false"/>
                <w:i w:val="false"/>
                <w:color w:val="000000"/>
                <w:sz w:val="20"/>
              </w:rPr>
              <w:t>
(айына)</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w:t>
            </w:r>
            <w:r>
              <w:br/>
            </w:r>
            <w:r>
              <w:rPr>
                <w:rFonts w:ascii="Times New Roman"/>
                <w:b w:val="false"/>
                <w:i w:val="false"/>
                <w:color w:val="000000"/>
                <w:sz w:val="20"/>
              </w:rPr>
              <w:t>
ликасының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еңбек заңнама-</w:t>
            </w:r>
            <w:r>
              <w:br/>
            </w:r>
            <w:r>
              <w:rPr>
                <w:rFonts w:ascii="Times New Roman"/>
                <w:b w:val="false"/>
                <w:i w:val="false"/>
                <w:color w:val="000000"/>
                <w:sz w:val="20"/>
              </w:rPr>
              <w:t>
сымен ескерiлген шектеулердi есепке алып, аптасына 40 сағаттан артық емес, екi демалыс күнiмен, бiр сағаттан кем емес түскi үзiлiспен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w:t>
            </w:r>
            <w:r>
              <w:br/>
            </w:r>
            <w:r>
              <w:rPr>
                <w:rFonts w:ascii="Times New Roman"/>
                <w:b w:val="false"/>
                <w:i w:val="false"/>
                <w:color w:val="000000"/>
                <w:sz w:val="20"/>
              </w:rPr>
              <w:t>
сындағы қолданыстағы белгіленген Заңнамасына сәйкес, ең төменгi жалақы мөлшерiнен кем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 және жергiлiктi бюджеттердiң және жұмыс берушiлердiң қаражатынан олардың өтiнiмдерi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