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4535" w14:textId="c404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2013 жылғы 28 ақпандағы № 103 қаулысы. Батыс Қазақстан облысы әділет департаментінде 2013 жылғы 29 наурызда № 3225 болып тіркелді. Күші жойылды Батыс Қазақстан облысы Бөрлі ауданы әкімдігінің 2013 жылғы 20 мамырдағы N 376 қаулысымен</w:t>
      </w:r>
    </w:p>
    <w:p>
      <w:pPr>
        <w:spacing w:after="0"/>
        <w:ind w:left="0"/>
        <w:jc w:val="both"/>
      </w:pPr>
      <w:r>
        <w:rPr>
          <w:rFonts w:ascii="Times New Roman"/>
          <w:b w:val="false"/>
          <w:i w:val="false"/>
          <w:color w:val="ff0000"/>
          <w:sz w:val="28"/>
        </w:rPr>
        <w:t>      Ескерту. Күші жойылды Батыс Қазақстан облысы Бөрлі ауданы әкімдігінің 20.05.2013 N 376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ветеринария саласындағы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Агелеуовке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А. Сафималиев</w:t>
      </w:r>
    </w:p>
    <w:bookmarkStart w:name="z6"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28 ақпандағы</w:t>
      </w:r>
      <w:r>
        <w:br/>
      </w:r>
      <w:r>
        <w:rPr>
          <w:rFonts w:ascii="Times New Roman"/>
          <w:b w:val="false"/>
          <w:i w:val="false"/>
          <w:color w:val="000000"/>
          <w:sz w:val="28"/>
        </w:rPr>
        <w:t>
№ 103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7"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"Ветеринариялық анықтама беру" мемлекеттiк қызмет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(бұдан әрі – мемлекеттік қызмет) ветеринария саласындағы қызметті жүзеге асыратын Бөрлі ауданының селолық округтерінің жергiлiктi атқарушы органы бөлiмшесiнiң (бұдан әрi – уәкiлеттi орган) ветеринариялық дәрiгерімен ұсынады.</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8"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тұтынушыға ұсынудың ең жоғары рұқсат етілетін уақыты - 30 (отыз) минуттан аспайды.</w:t>
      </w:r>
      <w:r>
        <w:br/>
      </w:r>
      <w:r>
        <w:rPr>
          <w:rFonts w:ascii="Times New Roman"/>
          <w:b w:val="false"/>
          <w:i w:val="false"/>
          <w:color w:val="000000"/>
          <w:sz w:val="28"/>
        </w:rPr>
        <w:t>
      9. Мемлекеттік қызмет ақылы көрсетіледі (ветеринариялық анықтаманың бланкілерін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нәтижелері бойынша айқындалған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9"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4"/>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тұтынушы не оның өкілі тікелей жүгінген күні көрсетіледі.</w:t>
      </w:r>
      <w:r>
        <w:br/>
      </w:r>
      <w:r>
        <w:rPr>
          <w:rFonts w:ascii="Times New Roman"/>
          <w:b w:val="false"/>
          <w:i w:val="false"/>
          <w:color w:val="000000"/>
          <w:sz w:val="28"/>
        </w:rPr>
        <w:t>
      14. Тұтынушысының өтініші ветеринариялық дәрiгерiмен жеке және заңды тұлғалардың өтініштерін тіркеу журналында, тұтынушының мемлекеттік қызметті алатын уақыты көрсетіліп тіркеледі.</w:t>
      </w:r>
      <w:r>
        <w:br/>
      </w:r>
      <w:r>
        <w:rPr>
          <w:rFonts w:ascii="Times New Roman"/>
          <w:b w:val="false"/>
          <w:i w:val="false"/>
          <w:color w:val="000000"/>
          <w:sz w:val="28"/>
        </w:rPr>
        <w:t>
      15.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0"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 w:id="6"/>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53"/>
        <w:gridCol w:w="4493"/>
        <w:gridCol w:w="27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8(71133)7522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12" w:id="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4283"/>
        <w:gridCol w:w="7090"/>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r>
              <w:br/>
            </w:r>
            <w:r>
              <w:rPr>
                <w:rFonts w:ascii="Times New Roman"/>
                <w:b w:val="false"/>
                <w:i w:val="false"/>
                <w:color w:val="000000"/>
                <w:sz w:val="20"/>
              </w:rPr>
              <w:t>
Құжаттарды қарау, ветеринариялық анықтаманы (қағаз тасымалдағышта) не жазбаша түрдегі мемлекеттік қызмет көрсетуден бас тарту туралы дәлелді жауапты беруді рәсімдеу.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 жүгінген күннің ішінде көрсетіледі;</w:t>
            </w:r>
            <w:r>
              <w:br/>
            </w:r>
            <w:r>
              <w:rPr>
                <w:rFonts w:ascii="Times New Roman"/>
                <w:b w:val="false"/>
                <w:i w:val="false"/>
                <w:color w:val="000000"/>
                <w:sz w:val="20"/>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3) тұтынушыға ұсынудың ең жоғары рұқсат етілетін уақыты - 30 (отыз) минуттан аспайды.</w:t>
            </w:r>
          </w:p>
        </w:tc>
      </w:tr>
    </w:tbl>
    <w:bookmarkStart w:name="z13" w:id="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43561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56100" cy="4953000"/>
                    </a:xfrm>
                    <a:prstGeom prst="rect">
                      <a:avLst/>
                    </a:prstGeom>
                  </pic:spPr>
                </pic:pic>
              </a:graphicData>
            </a:graphic>
          </wp:inline>
        </w:drawing>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28 ақпандағы</w:t>
      </w:r>
      <w:r>
        <w:br/>
      </w:r>
      <w:r>
        <w:rPr>
          <w:rFonts w:ascii="Times New Roman"/>
          <w:b w:val="false"/>
          <w:i w:val="false"/>
          <w:color w:val="000000"/>
          <w:sz w:val="28"/>
        </w:rPr>
        <w:t>
№ 103 қаулысымен</w:t>
      </w:r>
      <w:r>
        <w:br/>
      </w:r>
      <w:r>
        <w:rPr>
          <w:rFonts w:ascii="Times New Roman"/>
          <w:b w:val="false"/>
          <w:i w:val="false"/>
          <w:color w:val="000000"/>
          <w:sz w:val="28"/>
        </w:rPr>
        <w:t>
бекітілген</w:t>
      </w:r>
    </w:p>
    <w:bookmarkEnd w:id="9"/>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w:t>
      </w:r>
      <w:r>
        <w:br/>
      </w:r>
      <w:r>
        <w:rPr>
          <w:rFonts w:ascii="Times New Roman"/>
          <w:b/>
          <w:i w:val="false"/>
          <w:color w:val="000000"/>
        </w:rPr>
        <w:t>
регламенті</w:t>
      </w:r>
    </w:p>
    <w:bookmarkStart w:name="z15" w:id="10"/>
    <w:p>
      <w:pPr>
        <w:spacing w:after="0"/>
        <w:ind w:left="0"/>
        <w:jc w:val="left"/>
      </w:pPr>
      <w:r>
        <w:rPr>
          <w:rFonts w:ascii="Times New Roman"/>
          <w:b/>
          <w:i w:val="false"/>
          <w:color w:val="000000"/>
        </w:rPr>
        <w:t xml:space="preserve"> 
1. Жалпы ережелер</w:t>
      </w:r>
    </w:p>
    <w:bookmarkEnd w:id="10"/>
    <w:p>
      <w:pPr>
        <w:spacing w:after="0"/>
        <w:ind w:left="0"/>
        <w:jc w:val="both"/>
      </w:pPr>
      <w:r>
        <w:rPr>
          <w:rFonts w:ascii="Times New Roman"/>
          <w:b w:val="false"/>
          <w:i w:val="false"/>
          <w:color w:val="000000"/>
          <w:sz w:val="28"/>
        </w:rPr>
        <w:t>      1. Осы "Жануарға ветеринариялық паспорт беру" мемлекеттiк қызмет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Бөрлі ауданының селолық округтерінің жергiлiктi атқарушы органы бөлiмшесiнiң (бұдан әрi – уәкiлеттi орган) ветеринариялық дәрiгерiмен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Мемлекеттік қызмет туралы ақпарат Қазақстан Республикасы Ауыл шаруашылығы министрлігінің интернет-ресурсында www.minagri.gov.kz, уәкілетті органның үй-жайларында ілінген стендтерде орналасқан.</w:t>
      </w:r>
      <w:r>
        <w:br/>
      </w:r>
      <w:r>
        <w:rPr>
          <w:rFonts w:ascii="Times New Roman"/>
          <w:b w:val="false"/>
          <w:i w:val="false"/>
          <w:color w:val="000000"/>
          <w:sz w:val="28"/>
        </w:rPr>
        <w:t>
      Уәкілетті органдардың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7. Мемлекеттік қызмет жеке және заңды тұлғаларға (бұдан әрі – тұтынушы) көрсетіледі.</w:t>
      </w:r>
    </w:p>
    <w:bookmarkStart w:name="z16" w:id="11"/>
    <w:p>
      <w:pPr>
        <w:spacing w:after="0"/>
        <w:ind w:left="0"/>
        <w:jc w:val="left"/>
      </w:pPr>
      <w:r>
        <w:rPr>
          <w:rFonts w:ascii="Times New Roman"/>
          <w:b/>
          <w:i w:val="false"/>
          <w:color w:val="000000"/>
        </w:rPr>
        <w:t xml:space="preserve"> 
2. Мемлекеттік қызмет көрсету тәртібі</w:t>
      </w:r>
    </w:p>
    <w:bookmarkEnd w:id="11"/>
    <w:p>
      <w:pPr>
        <w:spacing w:after="0"/>
        <w:ind w:left="0"/>
        <w:jc w:val="both"/>
      </w:pP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тұтынушыға ең жоғары рұқсат етілетін қызмет көрсету уақыты - 40 (қырық) минуттан аспайды.</w:t>
      </w:r>
      <w:r>
        <w:br/>
      </w:r>
      <w:r>
        <w:rPr>
          <w:rFonts w:ascii="Times New Roman"/>
          <w:b w:val="false"/>
          <w:i w:val="false"/>
          <w:color w:val="000000"/>
          <w:sz w:val="28"/>
        </w:rPr>
        <w:t>
      9. Мемлекеттік қызмет ақылы жүзеге асырылады (жануарға ветеринариялық паспорттың бланкісін беру). Тұтынушы банк операцияларының жекелеген түрлерін жүзеге асыратын екінші деңгейдегі банктер немесе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10. Мемлекеттік қызмет демалыс және мереке күндерінен басқа, жұмыс күндері, сағат 9.00-ден 18.30-ға дейін, сағат 13.00-ден 14.30-ға дейінгі түскі үзіліспен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11. Мемлекеттік қызметті ұсыну үшін күтуге және қажетті құжаттарды дайындауға жағдай жасалады (күтуге арналған креслолар, құжаттарды толтыруға арналған орындар қажетті құжаттардың тізбесі және оларды толтыру үлгілері бар стенділермен жарақталады). Уәкілетті органның ғимаратына физикалық мүмкіндігі шектеулі адамдардың кіруіне арналған пандусы бар кіреберіспен жабдықталған.</w:t>
      </w:r>
    </w:p>
    <w:bookmarkStart w:name="z17" w:id="1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процесіндегі іс-қимылдар (өзара</w:t>
      </w:r>
      <w:r>
        <w:br/>
      </w:r>
      <w:r>
        <w:rPr>
          <w:rFonts w:ascii="Times New Roman"/>
          <w:b/>
          <w:i w:val="false"/>
          <w:color w:val="000000"/>
        </w:rPr>
        <w:t>
іс-қимыл) тәртібінің сипаттамасы</w:t>
      </w:r>
    </w:p>
    <w:bookmarkEnd w:id="1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14.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15.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16. Мемлекеттiк қызметтi көрсету үдерiсiне келесi құрылымдық-функционалдық бiрлiк (бұдан әрi – ҚФБ) қатыстырылады: ветеринариялық дәрiгер.</w:t>
      </w:r>
      <w:r>
        <w:br/>
      </w:r>
      <w:r>
        <w:rPr>
          <w:rFonts w:ascii="Times New Roman"/>
          <w:b w:val="false"/>
          <w:i w:val="false"/>
          <w:color w:val="000000"/>
          <w:sz w:val="28"/>
        </w:rPr>
        <w:t>
      17. Әрбір әкімшілік іс-әрекеттерді (рәсімдерді) орындаудың мерзімін көрсетумен әрбір құрылымдық-функционалдық бірлік (бұдан әрі - ҚФБ) бойынша әкімшілік іс-әрекеттердің (рәсімдердің) кезектілігі мен өзара іс-әрекеттердің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18. Мемлекеттік қызметті көрсету үдерісіндегі әкімшілік іс-әрекеттердің логикалық кезектілігі және ҚФБ арасындағы өзара байланысты көрсететін схема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18" w:id="1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3"/>
    <w:p>
      <w:pPr>
        <w:spacing w:after="0"/>
        <w:ind w:left="0"/>
        <w:jc w:val="both"/>
      </w:pPr>
      <w:r>
        <w:rPr>
          <w:rFonts w:ascii="Times New Roman"/>
          <w:b w:val="false"/>
          <w:i w:val="false"/>
          <w:color w:val="000000"/>
          <w:sz w:val="28"/>
        </w:rPr>
        <w:t>      19.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9" w:id="1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1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53"/>
        <w:gridCol w:w="4493"/>
        <w:gridCol w:w="27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8(71133)7522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20"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15"/>
    <w:p>
      <w:pPr>
        <w:spacing w:after="0"/>
        <w:ind w:left="0"/>
        <w:jc w:val="left"/>
      </w:pPr>
      <w:r>
        <w:rPr>
          <w:rFonts w:ascii="Times New Roman"/>
          <w:b/>
          <w:i w:val="false"/>
          <w:color w:val="000000"/>
        </w:rPr>
        <w:t xml:space="preserve"> Әрбір әкімшілік іс-әрекеттерді</w:t>
      </w:r>
      <w:r>
        <w:br/>
      </w:r>
      <w:r>
        <w:rPr>
          <w:rFonts w:ascii="Times New Roman"/>
          <w:b/>
          <w:i w:val="false"/>
          <w:color w:val="000000"/>
        </w:rPr>
        <w:t>
(рәсімдерді) орындаудың мерзімін</w:t>
      </w:r>
      <w:r>
        <w:br/>
      </w:r>
      <w:r>
        <w:rPr>
          <w:rFonts w:ascii="Times New Roman"/>
          <w:b/>
          <w:i w:val="false"/>
          <w:color w:val="000000"/>
        </w:rPr>
        <w:t>
көрсетумен әрбір ҚФБ бойынша</w:t>
      </w:r>
      <w:r>
        <w:br/>
      </w:r>
      <w:r>
        <w:rPr>
          <w:rFonts w:ascii="Times New Roman"/>
          <w:b/>
          <w:i w:val="false"/>
          <w:color w:val="000000"/>
        </w:rPr>
        <w:t>
әкімшілік іс-әрекеттердің (рәсімдердің)</w:t>
      </w:r>
      <w:r>
        <w:br/>
      </w:r>
      <w:r>
        <w:rPr>
          <w:rFonts w:ascii="Times New Roman"/>
          <w:b/>
          <w:i w:val="false"/>
          <w:color w:val="000000"/>
        </w:rPr>
        <w:t>
кезектілігі мен өзара іс-әрекеттердің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253"/>
        <w:gridCol w:w="8003"/>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дәрiгер</w:t>
            </w:r>
          </w:p>
        </w:tc>
      </w:tr>
      <w:tr>
        <w:trPr>
          <w:trHeight w:val="19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r>
              <w:br/>
            </w:r>
            <w:r>
              <w:rPr>
                <w:rFonts w:ascii="Times New Roman"/>
                <w:b w:val="false"/>
                <w:i w:val="false"/>
                <w:color w:val="000000"/>
                <w:sz w:val="20"/>
              </w:rPr>
              <w:t>
Жануарға ветеринариялық паспорттың телнұсқасын (жануарға ветеринариялық паспорттан үзінді) алу үшін жүгінген кезде, тұтынушының өтініші тіркеу журналына тіркеліп, талон беріледі.</w:t>
            </w:r>
            <w:r>
              <w:br/>
            </w:r>
            <w:r>
              <w:rPr>
                <w:rFonts w:ascii="Times New Roman"/>
                <w:b w:val="false"/>
                <w:i w:val="false"/>
                <w:color w:val="000000"/>
                <w:sz w:val="20"/>
              </w:rPr>
              <w:t>
Құжаттарды қарау,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беруді рәсімдеу.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мемлекеттiк қызмет көрсетудiң нәтижесiн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8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0"/>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0"/>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0"/>
              </w:rPr>
              <w:t>
4) тұтынушыға ең жоғары рұқсат етілетін қызмет көрсету уақыты - 40 (қырық) минуттан аспайды.</w:t>
            </w:r>
          </w:p>
        </w:tc>
      </w:tr>
    </w:tbl>
    <w:bookmarkStart w:name="z21" w:id="16"/>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16"/>
    <w:p>
      <w:pPr>
        <w:spacing w:after="0"/>
        <w:ind w:left="0"/>
        <w:jc w:val="left"/>
      </w:pPr>
      <w:r>
        <w:rPr>
          <w:rFonts w:ascii="Times New Roman"/>
          <w:b/>
          <w:i w:val="false"/>
          <w:color w:val="000000"/>
        </w:rPr>
        <w:t xml:space="preserve"> Мемлекеттік қызметті көрсету</w:t>
      </w:r>
      <w:r>
        <w:br/>
      </w:r>
      <w:r>
        <w:rPr>
          <w:rFonts w:ascii="Times New Roman"/>
          <w:b/>
          <w:i w:val="false"/>
          <w:color w:val="000000"/>
        </w:rPr>
        <w:t>
үдерісіндегі әкімшілік іс-әрекеттердің</w:t>
      </w:r>
      <w:r>
        <w:br/>
      </w:r>
      <w:r>
        <w:rPr>
          <w:rFonts w:ascii="Times New Roman"/>
          <w:b/>
          <w:i w:val="false"/>
          <w:color w:val="000000"/>
        </w:rPr>
        <w:t>
логикалық кезектілігі және ҚФБ арасындағы</w:t>
      </w:r>
      <w:r>
        <w:br/>
      </w:r>
      <w:r>
        <w:rPr>
          <w:rFonts w:ascii="Times New Roman"/>
          <w:b/>
          <w:i w:val="false"/>
          <w:color w:val="000000"/>
        </w:rPr>
        <w:t>
өзара байланысты көрсететін схема</w:t>
      </w:r>
    </w:p>
    <w:p>
      <w:pPr>
        <w:spacing w:after="0"/>
        <w:ind w:left="0"/>
        <w:jc w:val="both"/>
      </w:pPr>
      <w:r>
        <w:drawing>
          <wp:inline distT="0" distB="0" distL="0" distR="0">
            <wp:extent cx="45466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6515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