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43f9" w14:textId="922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2013 жылғы 20 мамырдағы № 375 қаулысы. Батыс Қазақстан облысы Әділет департаментінде 2013 жылғы 19 маусымда № 3298 болып тіркелді. Күші жойылды Батыс Қазақстан облысы Бөрлі ауданы әкімдігінің 2015 жылғы 16 ақпандағы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16.02.2015 N 99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"Өсiмдiк шаруашылығындағы мiндеттi сақтандыру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ауданында 2013 жылғы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Бөрлі ауданының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Ж. Каналинге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А. Агелеуов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Бөрлі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мамыр № 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ауданында 2013 жылғы</w:t>
      </w:r>
      <w:r>
        <w:br/>
      </w:r>
      <w:r>
        <w:rPr>
          <w:rFonts w:ascii="Times New Roman"/>
          <w:b/>
          <w:i w:val="false"/>
          <w:color w:val="000000"/>
        </w:rPr>
        <w:t>
өсімдік шаруашылындағы міндетті</w:t>
      </w:r>
      <w:r>
        <w:br/>
      </w:r>
      <w:r>
        <w:rPr>
          <w:rFonts w:ascii="Times New Roman"/>
          <w:b/>
          <w:i w:val="false"/>
          <w:color w:val="000000"/>
        </w:rPr>
        <w:t>
сақтандыруға жататын өсімдік</w:t>
      </w:r>
      <w:r>
        <w:br/>
      </w:r>
      <w:r>
        <w:rPr>
          <w:rFonts w:ascii="Times New Roman"/>
          <w:b/>
          <w:i w:val="false"/>
          <w:color w:val="000000"/>
        </w:rPr>
        <w:t>
шаруашылығы өнімінің түрлері</w:t>
      </w:r>
      <w:r>
        <w:br/>
      </w:r>
      <w:r>
        <w:rPr>
          <w:rFonts w:ascii="Times New Roman"/>
          <w:b/>
          <w:i w:val="false"/>
          <w:color w:val="000000"/>
        </w:rPr>
        <w:t>
бойынша егіс жұмыстарының</w:t>
      </w:r>
      <w:r>
        <w:br/>
      </w:r>
      <w:r>
        <w:rPr>
          <w:rFonts w:ascii="Times New Roman"/>
          <w:b/>
          <w:i w:val="false"/>
          <w:color w:val="000000"/>
        </w:rPr>
        <w:t>
басталуы мен аяқталуының</w:t>
      </w:r>
      <w:r>
        <w:br/>
      </w:r>
      <w:r>
        <w:rPr>
          <w:rFonts w:ascii="Times New Roman"/>
          <w:b/>
          <w:i w:val="false"/>
          <w:color w:val="000000"/>
        </w:rPr>
        <w:t>
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013"/>
        <w:gridCol w:w="4093"/>
        <w:gridCol w:w="457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шаруашылығының 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табиғи-климаттық аймақта (құрғақшылық-далалық) егіс жұмыстарының басталуы мен аяқталуының 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25 тамыз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