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5b56" w14:textId="7575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2013 жылғы 26 қыркүйектегі № 973 қаулысы. Батыс Қазақстан облысы Әділет департаментінде 2013 жылғы 23 қазанда № 3349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2011 жылғы 1 наурыздағы "Мемлекеттік мүлік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Қазақстан Республикасы Үкіметінің 2011 жылғы 9 тамыздағы № 920 "Жекешелендіру объектілерін сату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мүліктер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Бөрлі ауданының қаржы бөлімі"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қосымшасында көрсетілген мүліктердің жекешелендірілуін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жүзеге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бақылауды аудан әкімінің орынбасары А. Агелеуовке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Ж. Каналин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973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</w:t>
      </w:r>
      <w:r>
        <w:br/>
      </w:r>
      <w:r>
        <w:rPr>
          <w:rFonts w:ascii="Times New Roman"/>
          <w:b/>
          <w:i w:val="false"/>
          <w:color w:val="000000"/>
        </w:rPr>
        <w:t>
аудандық коммуналдық мүліктер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3288"/>
        <w:gridCol w:w="2778"/>
        <w:gridCol w:w="3228"/>
        <w:gridCol w:w="3072"/>
      </w:tblGrid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Объектілердің атауы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Объектілердің жай-күйі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21101, мемлекеттік нөмірі L 976 AY, 2006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2 шағын ауданы, 7/1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қаржы бөлімі"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ГАЗ-3102 121, мемлекеттік нөмірі L 852 BD, 2006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Садовая көшесі, 1/1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тұрғын үй - 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ВАЗ-21101, мемлекеттік нөмірі L 437 AW, 2006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Совет көшесі, 99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экономика және бюджеттік жоспарлау бөлімі"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УАЗ-2206, мемлекеттік нөмірі L 579 AT, 2001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Ақбұлақ селосы, Абай көшесі, 36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"Ақбұлақ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УАЗ-22069, мемлекеттік нөмірі L 857AY, 2001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Қанай селосы, Ленин көшесі, 26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"Қанай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УАЗ-39625, мемлекеттік нөмірі L 833 AF, 2001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Кеңтүбек селосы, Совет көшесі, 61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"Кеңтүбек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УАЗ-22069-04, мемлекеттік нөмірі L 095 BЕ, 2007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Қызылтал селосы, Ақсай көшесі,32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"Қызылтал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ВАЗ-2123, мемлекеттік нөмірі L 731 BА, 2006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Александров селосы, Жамбыл көшесі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"Александров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УАЗ-2206, мемлекеттік нөмірі L 587 AT, 2001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Киров селосы, Больничная көшесі, 2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УАЗ-39625, мемлекеттік нөмірі L 829 AF, 2001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Березов селосы,Тупиковая көшесі, 1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УАЗ-39625, мемлекеттік нөмірі L 852 AF, 2001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Бумакөл селосы, Линейная көшесі, 6/1 а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"Бумакөл селолық округі әкімінің аппараты"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Chevrolet Lacetti, мемлекеттік нөмірі L 343 BH, 2007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Советская көшесі, 95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мәдениет және тілдерді дамыту бөлімі"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21310, мемлекеттік нөмірі L 885 BD, 2000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5 микроауданы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"Жалпы білім беретін Ақсай қаласының №4 орта мектебі"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Chevrolet Lacetti, мемлекеттік нөмірі L 099 BE, 2008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Вахта қалашығы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 шаруашылық жүргізу құқығындағы "Горкомхоз" мемлекеттік коммуналдық кәсіпорны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Hyundai Tucson, мемлекеттік нөмірі L 769 BN, 2007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Вахта қалашығы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 шаруашылық жүргізу құқығындағы "Горкомхоз" мемлекеттік коммуналдық кәсіпорны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Daewoo Nexia, мемлекеттік нөмірі L 855 BD, 2007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Советская көшесі, 60/2 үй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жер қатынастары бөлімі" мемлекеттік мекемесі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ПАЗ-32060, мемлекеттік нөмірі L396 BD, 2000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Вахта қалашығы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 шаруашылық жүргізу құқығындағы "Горкомхоз" мемлекеттік коммуналдық кәсіпорны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-21310, мемлекеттік нөмірі L 400 BD, 2000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Вахта қалашығы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 шаруашылық жүргізу құқығындағы "Горкомхоз" мемлекеттік коммуналдық кәсіпорны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Skoda Oktavia, мемлекеттік нөмірі kz 634 AD 07, 2006 жылы шығарылған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Вахта қалашығы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 шаруашылық жүргізу құқығындағы "Горкомхоз" мемлекеттік коммуналдық кәсіпорны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танғысыз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