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482f" w14:textId="7bf4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2013 жылғы 26 қыркүйектегі № 974 қаулысы. Батыс Қазақстан облысы Әділет департаментінде 2013 жылғы 23 қазанда № 3350 болып тіркелді. Күші жойылды - Батыс Қазақстан облысы Бөрлі ауданы әкімдігінің 2016 жылғы 8 тамыздағы № 486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Бөрлі ауданы әкімдігінің 08.08.2016 </w:t>
      </w:r>
      <w:r>
        <w:rPr>
          <w:rFonts w:ascii="Times New Roman"/>
          <w:b w:val="false"/>
          <w:i w:val="false"/>
          <w:color w:val="ff0000"/>
          <w:sz w:val="28"/>
        </w:rPr>
        <w:t>№ 486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қәмелетке толмағандар үшін үш пайыз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"Батыс Қазақстан облысы Бөрлі ауданының жұмыспен қамту және әлеуметтік бағдарламалар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А. Сафималиевке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Каналин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