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a57a" w14:textId="1d1a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ауданы әкімдігінің 2013 жылғы 22 ақпандағы № 41 қаулысы. Батыс Қазақстан облысы әділет департаментінде 2013 жылғы 29 наурызда № 3223 болып тіркелді. Күші жойылды - Батыс Қазақстан облысы Бөкей ордасы ауданы әкімдігінің 2013 жылғы 3 маусымдағы № 102 қаулысымен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ауданы әкімдігінің 03.06.2013 № 102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Л. Т. Қайырғалиеваға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Н. Сабиров</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22 ақпандағы № 41</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"Ауылдық елдi мекендерге</w:t>
      </w:r>
      <w:r>
        <w:br/>
      </w:r>
      <w:r>
        <w:rPr>
          <w:rFonts w:ascii="Times New Roman"/>
          <w:b/>
          <w:i w:val="false"/>
          <w:color w:val="000000"/>
        </w:rPr>
        <w:t>
жұмыс iстеуге және тұруға келген</w:t>
      </w:r>
      <w:r>
        <w:br/>
      </w:r>
      <w:r>
        <w:rPr>
          <w:rFonts w:ascii="Times New Roman"/>
          <w:b/>
          <w:i w:val="false"/>
          <w:color w:val="000000"/>
        </w:rPr>
        <w:t>
денсаулық сақтау, бiлiм беру,</w:t>
      </w:r>
      <w:r>
        <w:br/>
      </w:r>
      <w:r>
        <w:rPr>
          <w:rFonts w:ascii="Times New Roman"/>
          <w:b/>
          <w:i w:val="false"/>
          <w:color w:val="000000"/>
        </w:rPr>
        <w:t>
әлеуметтiк қамсыздандыру, мәдениет,</w:t>
      </w:r>
      <w:r>
        <w:br/>
      </w:r>
      <w:r>
        <w:rPr>
          <w:rFonts w:ascii="Times New Roman"/>
          <w:b/>
          <w:i w:val="false"/>
          <w:color w:val="000000"/>
        </w:rPr>
        <w:t>
спорт және ветеринария мамандарына</w:t>
      </w:r>
      <w:r>
        <w:br/>
      </w:r>
      <w:r>
        <w:rPr>
          <w:rFonts w:ascii="Times New Roman"/>
          <w:b/>
          <w:i w:val="false"/>
          <w:color w:val="000000"/>
        </w:rPr>
        <w:t>
әлеуметтiк қолдау шараларын ұсыну"</w:t>
      </w:r>
      <w:r>
        <w:br/>
      </w:r>
      <w:r>
        <w:rPr>
          <w:rFonts w:ascii="Times New Roman"/>
          <w:b/>
          <w:i w:val="false"/>
          <w:color w:val="000000"/>
        </w:rPr>
        <w:t>
мемлекеттiк қызмет</w:t>
      </w:r>
      <w:r>
        <w:br/>
      </w:r>
      <w:r>
        <w:rPr>
          <w:rFonts w:ascii="Times New Roman"/>
          <w:b/>
          <w:i w:val="false"/>
          <w:color w:val="000000"/>
        </w:rPr>
        <w:t>
регламентi</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қызметі (бұдан әрі – мемлекеттік қызмет) "Бөкей ордасы ауданының экономика және қаржы бөлiмi" мемлекеттiк мекемесiмен (бұдан әрi – уәкiлеттi орган) көрсетiледi.</w:t>
      </w:r>
      <w:r>
        <w:br/>
      </w:r>
      <w:r>
        <w:rPr>
          <w:rFonts w:ascii="Times New Roman"/>
          <w:b w:val="false"/>
          <w:i w:val="false"/>
          <w:color w:val="000000"/>
          <w:sz w:val="28"/>
        </w:rPr>
        <w:t>
      3. Көрсетілетін мемлекеттiк қызмет нысаны: автоматтандырылмаған.</w:t>
      </w:r>
      <w:r>
        <w:br/>
      </w:r>
      <w:r>
        <w:rPr>
          <w:rFonts w:ascii="Times New Roman"/>
          <w:b w:val="false"/>
          <w:i w:val="false"/>
          <w:color w:val="000000"/>
          <w:sz w:val="28"/>
        </w:rPr>
        <w:t>
      4. Мемлекеттiк қызмет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Үкiметiнің 2009 жылғы 18 ақпандағы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мөлшерiн және ережесiн бекiту туралы" № 183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Үкiметiнің 2011 жылғы 31 қаңтардағы "Ауылдық елдi мекендерге жұмыс iстеуге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стандартын бекiту туралы" № 51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5. Мемлекеттiк қызметтi көрсету тәртібі және қажетті құжаттар туралы толық ақпарат Қазақстан Республикасы Ауыл шаруашылығы министрлiгiнiң интернет-ресурсындағы www.minagri.gov.kz, "Дипломмен ауылға" бөлiмiнен, мемлекеттiк қызмет ұсынылатын жерлерде уәкiлеттi органның стенділерінен алуға болады.</w:t>
      </w:r>
      <w:r>
        <w:br/>
      </w:r>
      <w:r>
        <w:rPr>
          <w:rFonts w:ascii="Times New Roman"/>
          <w:b w:val="false"/>
          <w:i w:val="false"/>
          <w:color w:val="000000"/>
          <w:sz w:val="28"/>
        </w:rPr>
        <w:t>
      Уәкілетті органның мекен-жайы: Индекс 090200, Батыс Қазақстан облысы, Бөкей ордасы ауданы, Сайқын ауылы, Т. Жароков көшесi, 31, телефон 8(71140)21210, 21160.</w:t>
      </w:r>
      <w:r>
        <w:br/>
      </w:r>
      <w:r>
        <w:rPr>
          <w:rFonts w:ascii="Times New Roman"/>
          <w:b w:val="false"/>
          <w:i w:val="false"/>
          <w:color w:val="000000"/>
          <w:sz w:val="28"/>
        </w:rPr>
        <w:t>
      6. Мемлекеттік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көрсетiлген бiлiмi бар мамандарға (бұдан әрi – тұтынушылар) ұсынылады.</w:t>
      </w:r>
      <w:r>
        <w:br/>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Start w:name="z6" w:id="3"/>
    <w:p>
      <w:pPr>
        <w:spacing w:after="0"/>
        <w:ind w:left="0"/>
        <w:jc w:val="left"/>
      </w:pPr>
      <w:r>
        <w:rPr>
          <w:rFonts w:ascii="Times New Roman"/>
          <w:b/>
          <w:i w:val="false"/>
          <w:color w:val="000000"/>
        </w:rPr>
        <w:t xml:space="preserve"> 
2. Мемлекеттiк қызметті көрсету тәртібі</w:t>
      </w:r>
    </w:p>
    <w:bookmarkEnd w:id="3"/>
    <w:p>
      <w:pPr>
        <w:spacing w:after="0"/>
        <w:ind w:left="0"/>
        <w:jc w:val="both"/>
      </w:pPr>
      <w:r>
        <w:rPr>
          <w:rFonts w:ascii="Times New Roman"/>
          <w:b w:val="false"/>
          <w:i w:val="false"/>
          <w:color w:val="000000"/>
          <w:sz w:val="28"/>
        </w:rPr>
        <w:t>      8. Мемлекеттiк қызмет мынадай мерзiмде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қажетті құжаттарды тапсырған сәттен бастап:</w:t>
      </w:r>
      <w:r>
        <w:br/>
      </w:r>
      <w:r>
        <w:rPr>
          <w:rFonts w:ascii="Times New Roman"/>
          <w:b w:val="false"/>
          <w:i w:val="false"/>
          <w:color w:val="000000"/>
          <w:sz w:val="28"/>
        </w:rPr>
        <w:t>
      күнтiзбелiк отыз тоғыз күн iшiнде көтерме жәрдемақы төленеді;</w:t>
      </w:r>
      <w:r>
        <w:br/>
      </w:r>
      <w:r>
        <w:rPr>
          <w:rFonts w:ascii="Times New Roman"/>
          <w:b w:val="false"/>
          <w:i w:val="false"/>
          <w:color w:val="000000"/>
          <w:sz w:val="28"/>
        </w:rPr>
        <w:t>
      күнтiзбелiк отыз екi күн iшiнде Стандарттың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3) тұтынушы өтiнiш берген күнi сол жерде көрсетiлетiн тұтынушыға қызмет көрсетудiң ең көп уақыты - отыз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11. Мемлекеттік қызмет көрсету орындары мүмкіндігі шектеулі тұтынушыларға қызмет көрсетуге бейімделеді, күту залы ақпараттық стенділермен, құжаттарды толтыру үлгілері бар тағандармен жабдықталады және ғимараттың бірінші қабатында орналасады.</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іс-әрекетінің (өзара</w:t>
      </w:r>
      <w:r>
        <w:br/>
      </w:r>
      <w:r>
        <w:rPr>
          <w:rFonts w:ascii="Times New Roman"/>
          <w:b/>
          <w:i w:val="false"/>
          <w:color w:val="000000"/>
        </w:rPr>
        <w:t>
іс-қимылының) тәртібінің сипаттамасы</w:t>
      </w:r>
    </w:p>
    <w:bookmarkEnd w:id="4"/>
    <w:p>
      <w:pPr>
        <w:spacing w:after="0"/>
        <w:ind w:left="0"/>
        <w:jc w:val="both"/>
      </w:pPr>
      <w:r>
        <w:rPr>
          <w:rFonts w:ascii="Times New Roman"/>
          <w:b w:val="false"/>
          <w:i w:val="false"/>
          <w:color w:val="000000"/>
          <w:sz w:val="28"/>
        </w:rPr>
        <w:t>      12. Тұтынушы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14.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дәйексiз құжаттарды ұсыну фактiсi бас тарту үшiн негiз болып табылады.</w:t>
      </w:r>
      <w:r>
        <w:br/>
      </w:r>
      <w:r>
        <w:rPr>
          <w:rFonts w:ascii="Times New Roman"/>
          <w:b w:val="false"/>
          <w:i w:val="false"/>
          <w:color w:val="000000"/>
          <w:sz w:val="28"/>
        </w:rPr>
        <w:t>
      15. Мемлекеттiк қызметтi көрсету барысында келесі құрылымдық-функционалдық бiрлiктер (бұдан әрi - ҚФБ) қатыстырылған:</w:t>
      </w:r>
      <w:r>
        <w:br/>
      </w:r>
      <w:r>
        <w:rPr>
          <w:rFonts w:ascii="Times New Roman"/>
          <w:b w:val="false"/>
          <w:i w:val="false"/>
          <w:color w:val="000000"/>
          <w:sz w:val="28"/>
        </w:rPr>
        <w:t>
      1) уәкiлеттi орган;</w:t>
      </w:r>
      <w:r>
        <w:br/>
      </w:r>
      <w:r>
        <w:rPr>
          <w:rFonts w:ascii="Times New Roman"/>
          <w:b w:val="false"/>
          <w:i w:val="false"/>
          <w:color w:val="000000"/>
          <w:sz w:val="28"/>
        </w:rPr>
        <w:t>
      2) тұрақты түрде жұмыс істейтін комиссия;</w:t>
      </w:r>
      <w:r>
        <w:br/>
      </w:r>
      <w:r>
        <w:rPr>
          <w:rFonts w:ascii="Times New Roman"/>
          <w:b w:val="false"/>
          <w:i w:val="false"/>
          <w:color w:val="000000"/>
          <w:sz w:val="28"/>
        </w:rPr>
        <w:t>
      3) аудан әкiмдігi;</w:t>
      </w:r>
      <w:r>
        <w:br/>
      </w:r>
      <w:r>
        <w:rPr>
          <w:rFonts w:ascii="Times New Roman"/>
          <w:b w:val="false"/>
          <w:i w:val="false"/>
          <w:color w:val="000000"/>
          <w:sz w:val="28"/>
        </w:rPr>
        <w:t>
      4) сенiм бiлдiрiлген өкiл (агент).</w:t>
      </w:r>
      <w:r>
        <w:br/>
      </w:r>
      <w:r>
        <w:rPr>
          <w:rFonts w:ascii="Times New Roman"/>
          <w:b w:val="false"/>
          <w:i w:val="false"/>
          <w:color w:val="000000"/>
          <w:sz w:val="28"/>
        </w:rPr>
        <w:t>
      16. Әрбiр әкiмшiлiк iс-әрекеттердi (ресiмдердi) орындау мерзiмi көрсетіліп, әрбiр ҚФБ бойынша әкiмшiлiк iс-әрекеттердiң (ресiмдердiң) кезектiлiгi мен өзара iс-әрекеттердiң мәтiндiк кестелiк сипаттамасы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17.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18. Мемлекеттiк қызметтi алу үшiн тұтынушыдан сұраныс түскен сәттен бастап және мемлекеттiк қызметтiң нәтижесiн берген сәтке дейiн мемлекеттiк қызметті көрсету кезеңдерi:</w:t>
      </w:r>
      <w:r>
        <w:br/>
      </w:r>
      <w:r>
        <w:rPr>
          <w:rFonts w:ascii="Times New Roman"/>
          <w:b w:val="false"/>
          <w:i w:val="false"/>
          <w:color w:val="000000"/>
          <w:sz w:val="28"/>
        </w:rPr>
        <w:t>
      1) тұтынушы уәкілетті органға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жолдайды;</w:t>
      </w:r>
      <w:r>
        <w:br/>
      </w:r>
      <w:r>
        <w:rPr>
          <w:rFonts w:ascii="Times New Roman"/>
          <w:b w:val="false"/>
          <w:i w:val="false"/>
          <w:color w:val="000000"/>
          <w:sz w:val="28"/>
        </w:rPr>
        <w:t>
      2) уәкілетті орган құжаттарды қабылдауды және тіркеуді жүзеге асырады, тұтынушыға мемлекеттік қызметті алу үшін барлық қажетті құжаттарды тапсырғанын растайтын қолхат береді және оның әлеуметтік көтерме шараларын алатын күні көрсетіледі және тұрақты түрде жұмыс істейтін комиссияға жолдайды;</w:t>
      </w:r>
      <w:r>
        <w:br/>
      </w:r>
      <w:r>
        <w:rPr>
          <w:rFonts w:ascii="Times New Roman"/>
          <w:b w:val="false"/>
          <w:i w:val="false"/>
          <w:color w:val="000000"/>
          <w:sz w:val="28"/>
        </w:rPr>
        <w:t>
      3) тұрақты түрде жұмыс істейтін комиссия ұсынылған құжаттарды қарайды және аудан әкімдігіне тұтынушыға әлеуметтік қолдау шараларын көрсетуге ұсыным жасайды немесе әлеуметтік қолдау шараларын ұсынудан бас тартады;</w:t>
      </w:r>
      <w:r>
        <w:br/>
      </w:r>
      <w:r>
        <w:rPr>
          <w:rFonts w:ascii="Times New Roman"/>
          <w:b w:val="false"/>
          <w:i w:val="false"/>
          <w:color w:val="000000"/>
          <w:sz w:val="28"/>
        </w:rPr>
        <w:t>
      4) уәкiлеттi орган бас тартылған жағдайда тұтынушыға дәлелді жауап жібереді;</w:t>
      </w:r>
      <w:r>
        <w:br/>
      </w:r>
      <w:r>
        <w:rPr>
          <w:rFonts w:ascii="Times New Roman"/>
          <w:b w:val="false"/>
          <w:i w:val="false"/>
          <w:color w:val="000000"/>
          <w:sz w:val="28"/>
        </w:rPr>
        <w:t>
      5) аудан әкімдігі тұрақты түрде жұмыс істейтін комиссияның ұсынымдары келіп түскеннен кейін әлеуметтік қолдау шараларын ұсыну туралы қаулы қабылдайды және оны уәкілетті органға және сенім білдірген өкілге (агентке) жолдайды;</w:t>
      </w:r>
      <w:r>
        <w:br/>
      </w:r>
      <w:r>
        <w:rPr>
          <w:rFonts w:ascii="Times New Roman"/>
          <w:b w:val="false"/>
          <w:i w:val="false"/>
          <w:color w:val="000000"/>
          <w:sz w:val="28"/>
        </w:rPr>
        <w:t>
      6) уәкілетті орган, сенім білдірген өкіл (агент) және тұтынушы Стандарттың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әлеуметтік қолдау шараларын ұсыну туралы келісім жасайды;</w:t>
      </w:r>
      <w:r>
        <w:br/>
      </w:r>
      <w:r>
        <w:rPr>
          <w:rFonts w:ascii="Times New Roman"/>
          <w:b w:val="false"/>
          <w:i w:val="false"/>
          <w:color w:val="000000"/>
          <w:sz w:val="28"/>
        </w:rPr>
        <w:t>
      7) уәкілетті орган көтерме жәрдемақысының сомасын тұтынушылардың жеке есеп шоттарына аударады;</w:t>
      </w:r>
      <w:r>
        <w:br/>
      </w:r>
      <w:r>
        <w:rPr>
          <w:rFonts w:ascii="Times New Roman"/>
          <w:b w:val="false"/>
          <w:i w:val="false"/>
          <w:color w:val="000000"/>
          <w:sz w:val="28"/>
        </w:rPr>
        <w:t>
      8) сенiм бiлдiрiлген өкiл (агент) Қазақстан Республикасының заңнамасында белгiленген тәртiппен тұтынушыға тұрғын үй сатып алуға немесе салуға кредит бередi.</w:t>
      </w:r>
    </w:p>
    <w:bookmarkStart w:name="z8" w:id="5"/>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Start w:name="z9" w:id="6"/>
    <w:p>
      <w:pPr>
        <w:spacing w:after="0"/>
        <w:ind w:left="0"/>
        <w:jc w:val="both"/>
      </w:pPr>
      <w:r>
        <w:rPr>
          <w:rFonts w:ascii="Times New Roman"/>
          <w:b w:val="false"/>
          <w:i w:val="false"/>
          <w:color w:val="000000"/>
          <w:sz w:val="28"/>
        </w:rPr>
        <w:t>
"Ауылдық елдi мекендерге</w:t>
      </w:r>
      <w:r>
        <w:br/>
      </w:r>
      <w:r>
        <w:rPr>
          <w:rFonts w:ascii="Times New Roman"/>
          <w:b w:val="false"/>
          <w:i w:val="false"/>
          <w:color w:val="000000"/>
          <w:sz w:val="28"/>
        </w:rPr>
        <w:t>
жұмыс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Әрбiр әкiмшiлiк iс-әрекеттердi</w:t>
      </w:r>
      <w:r>
        <w:br/>
      </w:r>
      <w:r>
        <w:rPr>
          <w:rFonts w:ascii="Times New Roman"/>
          <w:b/>
          <w:i w:val="false"/>
          <w:color w:val="000000"/>
        </w:rPr>
        <w:t>
(ресiмдердi) орындау мерзiмi</w:t>
      </w:r>
      <w:r>
        <w:br/>
      </w:r>
      <w:r>
        <w:rPr>
          <w:rFonts w:ascii="Times New Roman"/>
          <w:b/>
          <w:i w:val="false"/>
          <w:color w:val="000000"/>
        </w:rPr>
        <w:t>
көрсетіліп, әрбiр ҚФБ бойынша</w:t>
      </w:r>
      <w:r>
        <w:br/>
      </w:r>
      <w:r>
        <w:rPr>
          <w:rFonts w:ascii="Times New Roman"/>
          <w:b/>
          <w:i w:val="false"/>
          <w:color w:val="000000"/>
        </w:rPr>
        <w:t>
әкiмшiлiк iс-әрекеттердiң</w:t>
      </w:r>
      <w:r>
        <w:br/>
      </w:r>
      <w:r>
        <w:rPr>
          <w:rFonts w:ascii="Times New Roman"/>
          <w:b/>
          <w:i w:val="false"/>
          <w:color w:val="000000"/>
        </w:rPr>
        <w:t>
(ресiмдердiң) кезектiлiгi мен өзара</w:t>
      </w:r>
      <w:r>
        <w:br/>
      </w:r>
      <w:r>
        <w:rPr>
          <w:rFonts w:ascii="Times New Roman"/>
          <w:b/>
          <w:i w:val="false"/>
          <w:color w:val="000000"/>
        </w:rPr>
        <w:t>
iс-әрекеттердiң мәтiндiк кестелiк</w:t>
      </w:r>
      <w:r>
        <w:br/>
      </w:r>
      <w:r>
        <w:rPr>
          <w:rFonts w:ascii="Times New Roman"/>
          <w:b/>
          <w:i w:val="false"/>
          <w:color w:val="000000"/>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2875"/>
        <w:gridCol w:w="2875"/>
        <w:gridCol w:w="2855"/>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 (барысы, жұмыс ағыны) </w:t>
            </w:r>
          </w:p>
        </w:tc>
      </w:tr>
      <w:tr>
        <w:trPr>
          <w:trHeight w:val="37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Тұрақты жұмыс істейтін комиссия</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Аудан әкімдігі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Сенiм бiлдiрiлген өкiл (агент)</w:t>
            </w:r>
          </w:p>
        </w:tc>
      </w:tr>
      <w:tr>
        <w:trPr>
          <w:trHeight w:val="1110" w:hRule="atLeast"/>
        </w:trPr>
        <w:tc>
          <w:tcPr>
            <w:tcW w:w="3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және тіркеу, қолхат беру, қарау үшін тұрақты жұмыс істейтін комиссияға жолдайды.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Ұсынылған құжаттарды қарайды және аудан әкімдігіне тұтынушыға әлеуметтік қолдау шараларын көрсетуге ұсыным жасайды немесе әлеуметтік қолдау шараларын ұсынудан бас тартады.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Әлеуметтік қолдау шараларын ұсыну туралы қаулы қабылдайды және оны уәкілетті органға және сенім білдірген өкілге (агентке) жолдайды.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Әлеуметтік қолдау шараларын ұсыну туралы келісім жасайды.</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заңнамасында белгiленген тәртiппен тұтынушыға тұрғын үй сатып алуға немесе салуға кредит бередi.</w:t>
            </w:r>
          </w:p>
        </w:tc>
      </w:tr>
      <w:tr>
        <w:trPr>
          <w:trHeight w:val="132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Әлеуметтік қолдау шараларын ұсыну туралы келісім жасайды немесе бас тартылған жағдайда тұтынушыға дәлелді жауап жібереді.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1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Көтерме жәрдемақысының сомасын тұтынушылардың жеке есеп шоттарына аударады.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r>
              <w:br/>
            </w:r>
            <w:r>
              <w:rPr>
                <w:rFonts w:ascii="Times New Roman"/>
                <w:b w:val="false"/>
                <w:i w:val="false"/>
                <w:color w:val="000000"/>
                <w:sz w:val="20"/>
              </w:rPr>
              <w:t>
1) күнтiзбелiк отыз тоғыз күн iшiнде көтерме жәрдемақы төленеді;</w:t>
            </w:r>
            <w:r>
              <w:br/>
            </w:r>
            <w:r>
              <w:rPr>
                <w:rFonts w:ascii="Times New Roman"/>
                <w:b w:val="false"/>
                <w:i w:val="false"/>
                <w:color w:val="000000"/>
                <w:sz w:val="20"/>
              </w:rPr>
              <w:t>
күнтiзбелiк отыз екi күн iшiнде Стандарттың 2 қосымшаға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0"/>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0"/>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0"/>
              </w:rPr>
              <w:t>
3) тұтынушы өтiнiш берген күнi сол жерде көрсетiлетiн тұтынушыға қызмет көрсетудiң ең көп уақыты - отыз минуттан аспайды.</w:t>
            </w:r>
          </w:p>
        </w:tc>
      </w:tr>
    </w:tbl>
    <w:bookmarkStart w:name="z10" w:id="7"/>
    <w:p>
      <w:pPr>
        <w:spacing w:after="0"/>
        <w:ind w:left="0"/>
        <w:jc w:val="both"/>
      </w:pPr>
      <w:r>
        <w:rPr>
          <w:rFonts w:ascii="Times New Roman"/>
          <w:b w:val="false"/>
          <w:i w:val="false"/>
          <w:color w:val="000000"/>
          <w:sz w:val="28"/>
        </w:rPr>
        <w:t>
"Ауылдық елдi мекендерге</w:t>
      </w:r>
      <w:r>
        <w:br/>
      </w:r>
      <w:r>
        <w:rPr>
          <w:rFonts w:ascii="Times New Roman"/>
          <w:b w:val="false"/>
          <w:i w:val="false"/>
          <w:color w:val="000000"/>
          <w:sz w:val="28"/>
        </w:rPr>
        <w:t>
жұмыс істеуге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Мемлекеттiк қызметтi көрсету</w:t>
      </w:r>
      <w:r>
        <w:br/>
      </w:r>
      <w:r>
        <w:rPr>
          <w:rFonts w:ascii="Times New Roman"/>
          <w:b/>
          <w:i w:val="false"/>
          <w:color w:val="000000"/>
        </w:rPr>
        <w:t>
үдерiсiндегi әкiмшiлiк iс-әрекеттердiң</w:t>
      </w:r>
      <w:r>
        <w:br/>
      </w:r>
      <w:r>
        <w:rPr>
          <w:rFonts w:ascii="Times New Roman"/>
          <w:b/>
          <w:i w:val="false"/>
          <w:color w:val="000000"/>
        </w:rPr>
        <w:t>
логикалық кезектiлiгi және ҚФБ арасындағы</w:t>
      </w:r>
      <w:r>
        <w:br/>
      </w:r>
      <w:r>
        <w:rPr>
          <w:rFonts w:ascii="Times New Roman"/>
          <w:b/>
          <w:i w:val="false"/>
          <w:color w:val="000000"/>
        </w:rPr>
        <w:t>
өзара байланысты көрсететiн схема</w:t>
      </w:r>
    </w:p>
    <w:p>
      <w:pPr>
        <w:spacing w:after="0"/>
        <w:ind w:left="0"/>
        <w:jc w:val="both"/>
      </w:pPr>
      <w:r>
        <w:drawing>
          <wp:inline distT="0" distB="0" distL="0" distR="0">
            <wp:extent cx="76073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07300" cy="8724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