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706f" w14:textId="4e27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2013 жылғы 28 наурыздағы № 70 қаулысы. Батыс Қазақстан облысы Әділет департаментінде 2013 жылғы 15 сәуірде № 3253 болып тіркелді. Күші жойылды - Батыс Қазақстан облысы Бөкей ордасы ауданы әкімдігінің 2014 жылғы 31 қаңтардағы № 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Бөкей ордасы ауданы әкімдігінің 31.01.2014 № 25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нысаналы топтарға жататын адамдардың қосымша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"Бөкей ордасы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Т. 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Сабиров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28 наурыздағы №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нысаналы топтарға</w:t>
      </w:r>
      <w:r>
        <w:br/>
      </w:r>
      <w:r>
        <w:rPr>
          <w:rFonts w:ascii="Times New Roman"/>
          <w:b/>
          <w:i w:val="false"/>
          <w:color w:val="000000"/>
        </w:rPr>
        <w:t>
жататын адамдардың қосымша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Оқу орындарын бітірушілер, соның ішінде кәсiптiк даярлаудан өткендер;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Жас отбасы мүшелері;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Зейнеткерлік жас алдындағы адамдар (жасына байланысты зейнеткерлікке шығуға үш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Ұзақ уақыт жұмыс істемеген адамдар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Уәкiлеттi органда тiркелген жұмыссыздар.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