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8947" w14:textId="5188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бойынша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2013 жылғы 28 наурыздағы № 73 қаулысы. Батыс Қазақстан облысы Әділет департаментінде 2013 жылғы 8 мамырда № 3287 болып тіркелді. Күші жойылды - Батыс Қазақстан облысы Бөкей ордасы ауданы әкімдігінің 2016 жылғы 21 маусымдағы № 109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Бөкей ордасы ауданы әкімдігінің 21.06.2016 </w:t>
      </w:r>
      <w:r>
        <w:rPr>
          <w:rFonts w:ascii="Times New Roman"/>
          <w:b w:val="false"/>
          <w:i w:val="false"/>
          <w:color w:val="ff0000"/>
          <w:sz w:val="28"/>
        </w:rPr>
        <w:t>№ 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Бөкей ордасы аудандық мәслихатының 2011 жылғы 6 сәуірдегі № 28-2 "Бөкей ордасы ауданының 2011-2015 жылдарға арналған аумақтық даму бағдарламасы туралы" шешіміне сәйкес және жұмыс берушiлердiң өтiнiмi бойынша, аудан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ауданында қоғамдық жұмыстар жұмыссыздарға әдейi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Бөкей ордасы ауданы бойынша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мөлшерi және оларды қаржыландандыру көздерi бекiтiлсiн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"Бөкей ордасы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Аудан әкімдігінің "Бөкей ордасы ауданы бойынша қоғамдық жұмыстарды қаржыландыру және ұйымдастыру туралы" 2010 жылғы 19 ақпандағы № 24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7-4-104 тіркелген, 2010 жылғы 6-12 сәуірде "Орда жұлдызы" газетінің № 16-17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Л.Т.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 жылғы 28 наурыздағы № 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бойынша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ұйымдардың тiзбесi,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түрлерi, көлемi</w:t>
      </w:r>
      <w:r>
        <w:br/>
      </w:r>
      <w:r>
        <w:rPr>
          <w:rFonts w:ascii="Times New Roman"/>
          <w:b/>
          <w:i w:val="false"/>
          <w:color w:val="000000"/>
        </w:rPr>
        <w:t>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еңбегiне төленетiн ақының мөлшерi</w:t>
      </w:r>
      <w:r>
        <w:br/>
      </w:r>
      <w:r>
        <w:rPr>
          <w:rFonts w:ascii="Times New Roman"/>
          <w:b/>
          <w:i w:val="false"/>
          <w:color w:val="000000"/>
        </w:rPr>
        <w:t>және оларды қаржыландандыру көздерi</w:t>
      </w:r>
      <w:r>
        <w:br/>
      </w:r>
      <w:r>
        <w:rPr>
          <w:rFonts w:ascii="Times New Roman"/>
          <w:b/>
          <w:i w:val="false"/>
          <w:color w:val="000000"/>
        </w:rPr>
        <w:t>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870"/>
        <w:gridCol w:w="1290"/>
        <w:gridCol w:w="3740"/>
        <w:gridCol w:w="3938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Бөкейорда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басқармасының Бөкей ордасы тарихи-мұражай кешені"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 Бөкей ордасы ауданының пошта байланысы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білім беру бөлімінің "Аудандық балалар техникалық шығармашылығы орталығы"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"Бөкей ордасы аудандық орталық ауруханасы"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"Бисен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"Бөкейордасы аудандық мәдениет бөлімінің Бөкейордасы аудандық мәдени-демалыс орталығы"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мұрағаттар және құжаттама басқармасының "Бөкей ордасы ауданының мемлекеттік мұрағаты"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аудандық 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тандырылған кітапханалар жүйесі"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 әкімінің аппараты"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кәсіпкерлік, ауыл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мәдениет, тілдерді дамыту,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тұрғын үй-коммуналдық шаруашылық, жолаушылар көлігі және автомобильдер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сәулет, қала құрылысы және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білім бөлімінің "Балалардың аудандық саз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 әкімдігінің шаруашылық жүргізу құқығындағы "Орда"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Бөкей ордасы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халықты әлеуметтік жағынан қорғау және еңбек министрлігінің зейнетақы төлеу мемлекеттік орталығы" Республикалық мемлекеттік қазыналық кәсіпорынның Батыс Қазақстан облыстық филиалы" Бөкей ордасы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Батыс Қазақстан облысы бойынша Қазынашылық департаментінің Бөкейорда аудандық қазынашылық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"Мәншүк Мәметова атындағы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"Мұратсай ауылдық округі әкімі аппараты"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"Мұхамед-Салық Бабажанов атындағы жалпы орта білім беретін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Батыс Қазақстан облысы Бөкейорда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"Орда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"Сайқын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 Масин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"Саралжын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"Ұялы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Бөкей Ордасы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бөлімінің мектептен тыс тәрбие орталығы"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Бөкей ордасы ауданы бойынша салық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бөлімінің "Ер Төстік"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Қоршаған ортаны қорғау министрлігі Экологиялық реттеу және бақылау комитетінің Батыс Қазақстан облысы бойынша экология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министрлігі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Комитетінің Батыс Қазақстан облысы бойынша департаменті Бөкейорда ауданы бойынша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жұмыспен қамту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сараптама орталығы" республикалық мемлекеттік қазыналық кәсіпорнының Бөкейорда ауданы бойынша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білім басқармасының "Бөкей ордасы колледжі"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"Психологиялық-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түзеу кабинеті"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құжаттар тасуға, 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10-40 құжаттарды тасуға,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4742"/>
        <w:gridCol w:w="4431"/>
        <w:gridCol w:w="1374"/>
        <w:gridCol w:w="736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