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dac8" w14:textId="308d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мәслихаттың 2013 жылғы 12 шілдедегі № 11-3 шешімі. Батыс Қазақстан облысы Әділет департаментінде 2013 жылғы 5 тамызда № 3335 болып тіркелді. Күші жойылды - Батыс Қазақстан облысы Бөкей ордасы аудандық мәслихатының 2020 жылғы 4 наурыздағы № 36-1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Бөкей ордасы ауданында аз қамтамасыз етілген отбасыларға (азаматтарға) тұрғын үй көмегін көрсетудің мөлшерін және тәртібін айқындау Қағидасы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Бөкей ордасы аудандық мәслихаттың 06.11.2013 </w:t>
      </w:r>
      <w:r>
        <w:rPr>
          <w:rFonts w:ascii="Times New Roman"/>
          <w:b w:val="false"/>
          <w:i w:val="false"/>
          <w:color w:val="000000"/>
          <w:sz w:val="28"/>
        </w:rPr>
        <w:t>№ 13-2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Бөкей ордасы аудандық мәслихатының 2010 жылғы 16 сәуірдегі № 21-2 "Аз қамтамасыз етілген отбасыларға (азаматтарға) тұрғын үй көмегін көрсету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7-4-106 тіркелген, 2010 жылғы 25 мамырдағы "Орда жұлдызы"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Бөкей ордасы аудандық мәслихатының 10.08.2016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12 шілдедегі № 11-3 </w:t>
            </w:r>
            <w:r>
              <w:br/>
            </w:r>
            <w:r>
              <w:rPr>
                <w:rFonts w:ascii="Times New Roman"/>
                <w:b w:val="false"/>
                <w:i w:val="false"/>
                <w:color w:val="000000"/>
                <w:sz w:val="20"/>
              </w:rPr>
              <w:t xml:space="preserve">аудандық мәслихатының шешімімен </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Бөкей ордасы ауданында аз қамтамасыз </w:t>
      </w:r>
      <w:r>
        <w:br/>
      </w:r>
      <w:r>
        <w:rPr>
          <w:rFonts w:ascii="Times New Roman"/>
          <w:b/>
          <w:i w:val="false"/>
          <w:color w:val="000000"/>
        </w:rPr>
        <w:t xml:space="preserve">етілген отбасыларға (азаматтарға) </w:t>
      </w:r>
      <w:r>
        <w:br/>
      </w:r>
      <w:r>
        <w:rPr>
          <w:rFonts w:ascii="Times New Roman"/>
          <w:b/>
          <w:i w:val="false"/>
          <w:color w:val="000000"/>
        </w:rPr>
        <w:t xml:space="preserve">тұрғын үй көмегін көрсетудің </w:t>
      </w:r>
      <w:r>
        <w:br/>
      </w:r>
      <w:r>
        <w:rPr>
          <w:rFonts w:ascii="Times New Roman"/>
          <w:b/>
          <w:i w:val="false"/>
          <w:color w:val="000000"/>
        </w:rPr>
        <w:t xml:space="preserve">мөлшерін және тәртібін айқындау </w:t>
      </w:r>
      <w:r>
        <w:br/>
      </w:r>
      <w:r>
        <w:rPr>
          <w:rFonts w:ascii="Times New Roman"/>
          <w:b/>
          <w:i w:val="false"/>
          <w:color w:val="000000"/>
        </w:rPr>
        <w:t>Қағидасы</w:t>
      </w:r>
    </w:p>
    <w:bookmarkEnd w:id="4"/>
    <w:p>
      <w:pPr>
        <w:spacing w:after="0"/>
        <w:ind w:left="0"/>
        <w:jc w:val="both"/>
      </w:pPr>
      <w:r>
        <w:rPr>
          <w:rFonts w:ascii="Times New Roman"/>
          <w:b w:val="false"/>
          <w:i w:val="false"/>
          <w:color w:val="ff0000"/>
          <w:sz w:val="28"/>
        </w:rPr>
        <w:t xml:space="preserve">
      Ескерту. Тақырыбы жаңа редакцияда - Батыс Қазақстан облысы Бөкей ордасы аудандық мәслихаттың 06.11.2013 </w:t>
      </w:r>
      <w:r>
        <w:rPr>
          <w:rFonts w:ascii="Times New Roman"/>
          <w:b w:val="false"/>
          <w:i w:val="false"/>
          <w:color w:val="ff0000"/>
          <w:sz w:val="28"/>
        </w:rPr>
        <w:t>№ 13-2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1" w:id="5"/>
    <w:p>
      <w:pPr>
        <w:spacing w:after="0"/>
        <w:ind w:left="0"/>
        <w:jc w:val="both"/>
      </w:pPr>
      <w:r>
        <w:rPr>
          <w:rFonts w:ascii="Times New Roman"/>
          <w:b w:val="false"/>
          <w:i w:val="false"/>
          <w:color w:val="000000"/>
          <w:sz w:val="28"/>
        </w:rPr>
        <w:t xml:space="preserve">
      Бөкей ордасы ауданында аз қамтамасыз етілген отбасыларға (азаматтарға) тұрғын үй көмегін көрсетудің мөлшерін және тәртібін айқындау Қағидасы (бұдан әрі - Қағида) Қазақстан Республикасының 1997 жылдың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Бөкей ордасы аудандық мәслихаттың 06.11.2013 </w:t>
      </w:r>
      <w:r>
        <w:rPr>
          <w:rFonts w:ascii="Times New Roman"/>
          <w:b w:val="false"/>
          <w:i w:val="false"/>
          <w:color w:val="000000"/>
          <w:sz w:val="28"/>
        </w:rPr>
        <w:t>№ 13-2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Осы Қағидада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8"/>
    <w:bookmarkStart w:name="z15" w:id="9"/>
    <w:p>
      <w:pPr>
        <w:spacing w:after="0"/>
        <w:ind w:left="0"/>
        <w:jc w:val="both"/>
      </w:pP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9"/>
    <w:bookmarkStart w:name="z16" w:id="10"/>
    <w:p>
      <w:pPr>
        <w:spacing w:after="0"/>
        <w:ind w:left="0"/>
        <w:jc w:val="both"/>
      </w:pP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p>
    <w:bookmarkEnd w:id="10"/>
    <w:bookmarkStart w:name="z17" w:id="11"/>
    <w:p>
      <w:pPr>
        <w:spacing w:after="0"/>
        <w:ind w:left="0"/>
        <w:jc w:val="both"/>
      </w:pPr>
      <w:r>
        <w:rPr>
          <w:rFonts w:ascii="Times New Roman"/>
          <w:b w:val="false"/>
          <w:i w:val="false"/>
          <w:color w:val="000000"/>
          <w:sz w:val="28"/>
        </w:rPr>
        <w:t>
      уәкілетті орган – тұрғын үй көмегін тағайындауды жүзеге асыратын "Бөкей ордасы аудандық жұмыспен қамту және әлеуметтік бағдарламалар бөлімі" мемлекеттік мекемесі (бұдан әрі - уәкілетті орган);</w:t>
      </w:r>
    </w:p>
    <w:bookmarkEnd w:id="11"/>
    <w:bookmarkStart w:name="z18" w:id="12"/>
    <w:p>
      <w:pPr>
        <w:spacing w:after="0"/>
        <w:ind w:left="0"/>
        <w:jc w:val="both"/>
      </w:pPr>
      <w:r>
        <w:rPr>
          <w:rFonts w:ascii="Times New Roman"/>
          <w:b w:val="false"/>
          <w:i w:val="false"/>
          <w:color w:val="000000"/>
          <w:sz w:val="28"/>
        </w:rPr>
        <w:t>
      тұрғын үйді (тұрғын ғимаратты) күтіп-ұстауға жұмсалатын шығыстар-кондоминиум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 - 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2"/>
    <w:bookmarkStart w:name="z44" w:id="13"/>
    <w:p>
      <w:pPr>
        <w:spacing w:after="0"/>
        <w:ind w:left="0"/>
        <w:jc w:val="both"/>
      </w:pP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p>
    <w:bookmarkEnd w:id="13"/>
    <w:bookmarkStart w:name="z45" w:id="14"/>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Ескерту.1-тармаққа өзгеріс енгізілді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2. Тұрғын үй көмегі жергілікті бюджет қаражаты есебінен Бөкей ордасы ауданында тұрақты тұратын аз қамтамасыз етілген отбасыларға (азаматтарға):</w:t>
      </w:r>
    </w:p>
    <w:bookmarkEnd w:id="15"/>
    <w:bookmarkStart w:name="z21" w:id="16"/>
    <w:p>
      <w:pPr>
        <w:spacing w:after="0"/>
        <w:ind w:left="0"/>
        <w:jc w:val="both"/>
      </w:pP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тұрған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6"/>
    <w:bookmarkStart w:name="z22" w:id="17"/>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7"/>
    <w:bookmarkStart w:name="z23" w:id="18"/>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 - жайды пайдаланғаны үшін жалға алу төлемақысын төлеуге;</w:t>
      </w:r>
    </w:p>
    <w:bookmarkEnd w:id="18"/>
    <w:bookmarkStart w:name="z24" w:id="1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Батыс Қазақстан облысы Бөкей ордасы аудандық мәслихатының 10.08.2016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он пайыз мөлшерінде, сонымен қатар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(азаматтың) жиынтық табысынан бес пайыз мөлшерінде белгіленеді.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Бөкей ордасы аудандық мәслихатының 10.08.2016 </w:t>
      </w:r>
      <w:r>
        <w:rPr>
          <w:rFonts w:ascii="Times New Roman"/>
          <w:b w:val="false"/>
          <w:i w:val="false"/>
          <w:color w:val="00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6" w:id="21"/>
    <w:p>
      <w:pPr>
        <w:spacing w:after="0"/>
        <w:ind w:left="0"/>
        <w:jc w:val="both"/>
      </w:pPr>
      <w:r>
        <w:rPr>
          <w:rFonts w:ascii="Times New Roman"/>
          <w:b w:val="false"/>
          <w:i w:val="false"/>
          <w:color w:val="000000"/>
          <w:sz w:val="28"/>
        </w:rPr>
        <w:t>
      4. Тұрғын үй көмегі қызметтерді жеткізушілер ұсынған шоттар бойынша көрсетіледі.</w:t>
      </w:r>
    </w:p>
    <w:bookmarkEnd w:id="21"/>
    <w:bookmarkStart w:name="z47" w:id="22"/>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8" w:id="23"/>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2. Тұрғын үй көмегін тағайындау тәртібі</w:t>
      </w:r>
    </w:p>
    <w:bookmarkEnd w:id="24"/>
    <w:bookmarkStart w:name="z28" w:id="25"/>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5"/>
    <w:bookmarkStart w:name="z29" w:id="2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6"/>
    <w:bookmarkStart w:name="z30" w:id="27"/>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7"/>
    <w:bookmarkStart w:name="z31" w:id="28"/>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8"/>
    <w:bookmarkStart w:name="z32" w:id="29"/>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29"/>
    <w:bookmarkStart w:name="z33" w:id="30"/>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0"/>
    <w:bookmarkStart w:name="z34" w:id="31"/>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1"/>
    <w:bookmarkStart w:name="z35" w:id="32"/>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2"/>
    <w:bookmarkStart w:name="z49" w:id="33"/>
    <w:p>
      <w:pPr>
        <w:spacing w:after="0"/>
        <w:ind w:left="0"/>
        <w:jc w:val="both"/>
      </w:pPr>
      <w:r>
        <w:rPr>
          <w:rFonts w:ascii="Times New Roman"/>
          <w:b w:val="false"/>
          <w:i w:val="false"/>
          <w:color w:val="000000"/>
          <w:sz w:val="28"/>
        </w:rPr>
        <w:t>
      8) банктік шоты;</w:t>
      </w:r>
    </w:p>
    <w:bookmarkEnd w:id="33"/>
    <w:bookmarkStart w:name="z50" w:id="34"/>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4"/>
    <w:bookmarkStart w:name="z51" w:id="35"/>
    <w:p>
      <w:pPr>
        <w:spacing w:after="0"/>
        <w:ind w:left="0"/>
        <w:jc w:val="both"/>
      </w:pPr>
      <w:r>
        <w:rPr>
          <w:rFonts w:ascii="Times New Roman"/>
          <w:b w:val="false"/>
          <w:i w:val="false"/>
          <w:color w:val="000000"/>
          <w:sz w:val="28"/>
        </w:rPr>
        <w:t>
      10) коммуналдық қызметтерді тұтынуға арналған шоттар;</w:t>
      </w:r>
    </w:p>
    <w:bookmarkEnd w:id="35"/>
    <w:bookmarkStart w:name="z52" w:id="36"/>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6"/>
    <w:bookmarkStart w:name="z53" w:id="37"/>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7"/>
    <w:bookmarkStart w:name="z54" w:id="38"/>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8"/>
    <w:bookmarkStart w:name="z55" w:id="39"/>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5-5-тармағында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Ескерту.5-тармақ жаңа редакцияда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6" w:id="40"/>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7" w:id="41"/>
    <w:p>
      <w:pPr>
        <w:spacing w:after="0"/>
        <w:ind w:left="0"/>
        <w:jc w:val="both"/>
      </w:pPr>
      <w:r>
        <w:rPr>
          <w:rFonts w:ascii="Times New Roman"/>
          <w:b w:val="false"/>
          <w:i w:val="false"/>
          <w:color w:val="000000"/>
          <w:sz w:val="28"/>
        </w:rPr>
        <w:t xml:space="preserve">
      5-2.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5-2-тармақпен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8" w:id="42"/>
    <w:p>
      <w:pPr>
        <w:spacing w:after="0"/>
        <w:ind w:left="0"/>
        <w:jc w:val="both"/>
      </w:pPr>
      <w:r>
        <w:rPr>
          <w:rFonts w:ascii="Times New Roman"/>
          <w:b w:val="false"/>
          <w:i w:val="false"/>
          <w:color w:val="000000"/>
          <w:sz w:val="28"/>
        </w:rPr>
        <w:t>
      5-3.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5-3-тармақпен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9" w:id="43"/>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5-4-тармақпен толықтырылды - Батыс Қазақстан облысы Бөкей ордасы аудандық мәслихаттың 11.07.2018 </w:t>
      </w:r>
      <w:r>
        <w:rPr>
          <w:rFonts w:ascii="Times New Roman"/>
          <w:b w:val="false"/>
          <w:i w:val="false"/>
          <w:color w:val="000000"/>
          <w:sz w:val="28"/>
        </w:rPr>
        <w:t xml:space="preserve">№ 17-2 </w:t>
      </w:r>
      <w:r>
        <w:rPr>
          <w:rFonts w:ascii="Times New Roman"/>
          <w:b w:val="false"/>
          <w:i w:val="false"/>
          <w:color w:val="ff0000"/>
          <w:sz w:val="28"/>
        </w:rPr>
        <w:t>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0" w:id="44"/>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5-5-тармақпен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1" w:id="45"/>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5-6-тармақпен толықтырылды -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Ескерту. Алынып тасталды-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Ескерту. Алынып тасталды-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Ескерту. Алынып тасталды- Батыс Қазақстан облысы Бөкей ордасы аудандық мәслихаттың 11.07.2018 </w:t>
      </w:r>
      <w:r>
        <w:rPr>
          <w:rFonts w:ascii="Times New Roman"/>
          <w:b w:val="false"/>
          <w:i w:val="false"/>
          <w:color w:val="000000"/>
          <w:sz w:val="28"/>
        </w:rPr>
        <w:t>№ 17-2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0" w:id="46"/>
    <w:p>
      <w:pPr>
        <w:spacing w:after="0"/>
        <w:ind w:left="0"/>
        <w:jc w:val="both"/>
      </w:pPr>
      <w:r>
        <w:rPr>
          <w:rFonts w:ascii="Times New Roman"/>
          <w:b w:val="false"/>
          <w:i w:val="false"/>
          <w:color w:val="000000"/>
          <w:sz w:val="28"/>
        </w:rPr>
        <w:t>
      Артық төленген сомалар өз еркімен, ал бас тартқан жағдайда сот тәртібімен қайтарылуға жатады.</w:t>
      </w:r>
    </w:p>
    <w:bookmarkEnd w:id="46"/>
    <w:bookmarkStart w:name="z41" w:id="47"/>
    <w:p>
      <w:pPr>
        <w:spacing w:after="0"/>
        <w:ind w:left="0"/>
        <w:jc w:val="both"/>
      </w:pP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p>
    <w:bookmarkEnd w:id="47"/>
    <w:bookmarkStart w:name="z42" w:id="48"/>
    <w:p>
      <w:pPr>
        <w:spacing w:after="0"/>
        <w:ind w:left="0"/>
        <w:jc w:val="left"/>
      </w:pPr>
      <w:r>
        <w:rPr>
          <w:rFonts w:ascii="Times New Roman"/>
          <w:b/>
          <w:i w:val="false"/>
          <w:color w:val="000000"/>
        </w:rPr>
        <w:t xml:space="preserve"> 3. Тұрғын үй көмегін төлеу</w:t>
      </w:r>
    </w:p>
    <w:bookmarkEnd w:id="48"/>
    <w:bookmarkStart w:name="z43" w:id="49"/>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