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f1c28" w14:textId="18f1c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ауданының 2014-2016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аудандық мәслихатының 2013 жылғы 27 желтоқсандағы № 14-2 шешімі. Батыс Қазақстан облысының Әділет департаментінде 2014 жылғы 10 қаңтарда № 3402 болып тіркелді. Күші жойылды - Батыс Қазақстан облысы Бөкей ордасы аудандық мәслихатының 2015 жылғы 27 наурыздағы № 21-6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Бөкей ордасы аудандық мәслихатының 27.03.2015 </w:t>
      </w:r>
      <w:r>
        <w:rPr>
          <w:rFonts w:ascii="Times New Roman"/>
          <w:b w:val="false"/>
          <w:i w:val="false"/>
          <w:color w:val="ff0000"/>
          <w:sz w:val="28"/>
        </w:rPr>
        <w:t>№ 21-6</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Бөкей ордасы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2014-2016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қосымшаларға</w:t>
      </w:r>
      <w:r>
        <w:rPr>
          <w:rFonts w:ascii="Times New Roman"/>
          <w:b w:val="false"/>
          <w:i w:val="false"/>
          <w:color w:val="000000"/>
          <w:sz w:val="28"/>
        </w:rPr>
        <w:t xml:space="preserve"> сәйкес, соның ішінде 2014 жылға келесі көлемдерде бекітілсін:</w:t>
      </w:r>
      <w:r>
        <w:br/>
      </w:r>
      <w:r>
        <w:rPr>
          <w:rFonts w:ascii="Times New Roman"/>
          <w:b w:val="false"/>
          <w:i w:val="false"/>
          <w:color w:val="000000"/>
          <w:sz w:val="28"/>
        </w:rPr>
        <w:t>
      1) кірістер – 2 298 958 мың теңге, оның ішінде:</w:t>
      </w:r>
      <w:r>
        <w:br/>
      </w:r>
      <w:r>
        <w:rPr>
          <w:rFonts w:ascii="Times New Roman"/>
          <w:b w:val="false"/>
          <w:i w:val="false"/>
          <w:color w:val="000000"/>
          <w:sz w:val="28"/>
        </w:rPr>
        <w:t>
      салықтық түсімдер – 238 010 мың теңге;</w:t>
      </w:r>
      <w:r>
        <w:br/>
      </w:r>
      <w:r>
        <w:rPr>
          <w:rFonts w:ascii="Times New Roman"/>
          <w:b w:val="false"/>
          <w:i w:val="false"/>
          <w:color w:val="000000"/>
          <w:sz w:val="28"/>
        </w:rPr>
        <w:t>
      салықтық емес түсімдер – 900 мың теңге;</w:t>
      </w:r>
      <w:r>
        <w:br/>
      </w:r>
      <w:r>
        <w:rPr>
          <w:rFonts w:ascii="Times New Roman"/>
          <w:b w:val="false"/>
          <w:i w:val="false"/>
          <w:color w:val="000000"/>
          <w:sz w:val="28"/>
        </w:rPr>
        <w:t>
      негізгі капиталды сатудан түсетін түсімдер – 0 мың теңге;</w:t>
      </w:r>
      <w:r>
        <w:br/>
      </w:r>
      <w:r>
        <w:rPr>
          <w:rFonts w:ascii="Times New Roman"/>
          <w:b w:val="false"/>
          <w:i w:val="false"/>
          <w:color w:val="000000"/>
          <w:sz w:val="28"/>
        </w:rPr>
        <w:t>
      трансферттер түсімі – 2 060 048 мың теңге;</w:t>
      </w:r>
      <w:r>
        <w:br/>
      </w:r>
      <w:r>
        <w:rPr>
          <w:rFonts w:ascii="Times New Roman"/>
          <w:b w:val="false"/>
          <w:i w:val="false"/>
          <w:color w:val="000000"/>
          <w:sz w:val="28"/>
        </w:rPr>
        <w:t>
      2) шығындар – 2 290 549 мың теңге;</w:t>
      </w:r>
      <w:r>
        <w:br/>
      </w:r>
      <w:r>
        <w:rPr>
          <w:rFonts w:ascii="Times New Roman"/>
          <w:b w:val="false"/>
          <w:i w:val="false"/>
          <w:color w:val="000000"/>
          <w:sz w:val="28"/>
        </w:rPr>
        <w:t>
      3) таза бюджеттік кредиттеу – 37 086 мың теңге, соның ішінде:</w:t>
      </w:r>
      <w:r>
        <w:br/>
      </w:r>
      <w:r>
        <w:rPr>
          <w:rFonts w:ascii="Times New Roman"/>
          <w:b w:val="false"/>
          <w:i w:val="false"/>
          <w:color w:val="000000"/>
          <w:sz w:val="28"/>
        </w:rPr>
        <w:t>
      бюджеттік кредиттер – 37 086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4) қаржы активтерімен операциялар бойынша сальдо – 0 мың теңге, оның ішінде қаржы активтерін сатып алу –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-28 677 мың теңге;</w:t>
      </w:r>
      <w:r>
        <w:br/>
      </w:r>
      <w:r>
        <w:rPr>
          <w:rFonts w:ascii="Times New Roman"/>
          <w:b w:val="false"/>
          <w:i w:val="false"/>
          <w:color w:val="000000"/>
          <w:sz w:val="28"/>
        </w:rPr>
        <w:t>
      6) бюджет тапшылығын қаржыландыру (профицитін пайдалану) – 28 677 мың теңге:</w:t>
      </w:r>
      <w:r>
        <w:br/>
      </w:r>
      <w:r>
        <w:rPr>
          <w:rFonts w:ascii="Times New Roman"/>
          <w:b w:val="false"/>
          <w:i w:val="false"/>
          <w:color w:val="000000"/>
          <w:sz w:val="28"/>
        </w:rPr>
        <w:t>
      қарыздар түсімі – 36 114 мың теңге;</w:t>
      </w:r>
      <w:r>
        <w:br/>
      </w:r>
      <w:r>
        <w:rPr>
          <w:rFonts w:ascii="Times New Roman"/>
          <w:b w:val="false"/>
          <w:i w:val="false"/>
          <w:color w:val="000000"/>
          <w:sz w:val="28"/>
        </w:rPr>
        <w:t>
      қарыздарды өтеу – 7 558 мың теңге;</w:t>
      </w:r>
      <w:r>
        <w:br/>
      </w:r>
      <w:r>
        <w:rPr>
          <w:rFonts w:ascii="Times New Roman"/>
          <w:b w:val="false"/>
          <w:i w:val="false"/>
          <w:color w:val="000000"/>
          <w:sz w:val="28"/>
        </w:rPr>
        <w:t>
      бюджет қаражатының пайдаланылатын қалдықтары - 121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Батыс Қазақстан облысы Бөкей ордасы аудандық мәслихатының 23.12.2014 </w:t>
      </w:r>
      <w:r>
        <w:rPr>
          <w:rFonts w:ascii="Times New Roman"/>
          <w:b w:val="false"/>
          <w:i w:val="false"/>
          <w:color w:val="ff0000"/>
          <w:sz w:val="28"/>
        </w:rPr>
        <w:t>№ 20-1</w:t>
      </w:r>
      <w:r>
        <w:rPr>
          <w:rFonts w:ascii="Times New Roman"/>
          <w:b w:val="false"/>
          <w:i w:val="false"/>
          <w:color w:val="ff0000"/>
          <w:sz w:val="28"/>
        </w:rPr>
        <w:t xml:space="preserve"> шешімі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2. 2014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"2014-2016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Батыс Қазақстан облыстық мәслихаттың 2013 жылғы 13 желтоқсандағы № 14-3 "2014-2016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және осы шешімнің </w:t>
      </w:r>
      <w:r>
        <w:rPr>
          <w:rFonts w:ascii="Times New Roman"/>
          <w:b w:val="false"/>
          <w:i w:val="false"/>
          <w:color w:val="000000"/>
          <w:sz w:val="28"/>
        </w:rPr>
        <w:t>4 тармағына</w:t>
      </w:r>
      <w:r>
        <w:rPr>
          <w:rFonts w:ascii="Times New Roman"/>
          <w:b w:val="false"/>
          <w:i w:val="false"/>
          <w:color w:val="000000"/>
          <w:sz w:val="28"/>
        </w:rPr>
        <w:t xml:space="preserve"> сәйкес сәйкес қалыптастырылады.</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Республикасының "2014-2016 жылдарға арналған республикалық бюджет туралы" Заңының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баптары қатерге және басшылыққа алынсын.</w:t>
      </w:r>
      <w:r>
        <w:br/>
      </w:r>
      <w:r>
        <w:rPr>
          <w:rFonts w:ascii="Times New Roman"/>
          <w:b w:val="false"/>
          <w:i w:val="false"/>
          <w:color w:val="000000"/>
          <w:sz w:val="28"/>
        </w:rPr>
        <w:t>
      </w:t>
      </w:r>
      <w:r>
        <w:rPr>
          <w:rFonts w:ascii="Times New Roman"/>
          <w:b w:val="false"/>
          <w:i w:val="false"/>
          <w:color w:val="000000"/>
          <w:sz w:val="28"/>
        </w:rPr>
        <w:t>4. 2014 жылға арналған аудандық бюджетке бөлінетін республикалық, облыстық трансферттердің және кредиттердің жалпы сомасы 541 931 мың теңге көлемінде ескерілсін, соның ішінде:</w:t>
      </w:r>
      <w:r>
        <w:br/>
      </w:r>
      <w:r>
        <w:rPr>
          <w:rFonts w:ascii="Times New Roman"/>
          <w:b w:val="false"/>
          <w:i w:val="false"/>
          <w:color w:val="000000"/>
          <w:sz w:val="28"/>
        </w:rPr>
        <w:t>
      1) республикалық бюджет трансферттер сомасы – 434 653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58 037 мың теңге;</w:t>
      </w:r>
      <w:r>
        <w:br/>
      </w:r>
      <w:r>
        <w:rPr>
          <w:rFonts w:ascii="Times New Roman"/>
          <w:b w:val="false"/>
          <w:i w:val="false"/>
          <w:color w:val="000000"/>
          <w:sz w:val="28"/>
        </w:rPr>
        <w:t>
      үш деңгейлі жүйе бойынша біліктілігін арттырудан өткен мұғалімдерге еңбекақыны көтеруге – 7 417 мың теңге;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 2 420 мың теңге;</w:t>
      </w:r>
      <w:r>
        <w:br/>
      </w:r>
      <w:r>
        <w:rPr>
          <w:rFonts w:ascii="Times New Roman"/>
          <w:b w:val="false"/>
          <w:i w:val="false"/>
          <w:color w:val="000000"/>
          <w:sz w:val="28"/>
        </w:rPr>
        <w:t>
      Бөкей ордасы ауданы Бисен ауылдық округінің Бисен ауылында Б. Жаникешов атындағы жалпы білім беретін орта мектебі ғимаратын күрделі жөндеу – 104 002 мың теңге;</w:t>
      </w:r>
      <w:r>
        <w:br/>
      </w:r>
      <w:r>
        <w:rPr>
          <w:rFonts w:ascii="Times New Roman"/>
          <w:b w:val="false"/>
          <w:i w:val="false"/>
          <w:color w:val="000000"/>
          <w:sz w:val="28"/>
        </w:rPr>
        <w:t>
      кадрларды кәсіптік даярлауға, қайта даярлауға және олардың біліктілігін арттыруға – 2 140 мың теңге;</w:t>
      </w:r>
      <w:r>
        <w:br/>
      </w:r>
      <w:r>
        <w:rPr>
          <w:rFonts w:ascii="Times New Roman"/>
          <w:b w:val="false"/>
          <w:i w:val="false"/>
          <w:color w:val="000000"/>
          <w:sz w:val="28"/>
        </w:rPr>
        <w:t>
      жалақыны ішінара субсидиялауға – 11 341 мың теңге;</w:t>
      </w:r>
      <w:r>
        <w:br/>
      </w:r>
      <w:r>
        <w:rPr>
          <w:rFonts w:ascii="Times New Roman"/>
          <w:b w:val="false"/>
          <w:i w:val="false"/>
          <w:color w:val="000000"/>
          <w:sz w:val="28"/>
        </w:rPr>
        <w:t>
      жастар практикасына – 5 147 мың теңге;</w:t>
      </w:r>
      <w:r>
        <w:br/>
      </w:r>
      <w:r>
        <w:rPr>
          <w:rFonts w:ascii="Times New Roman"/>
          <w:b w:val="false"/>
          <w:i w:val="false"/>
          <w:color w:val="000000"/>
          <w:sz w:val="28"/>
        </w:rPr>
        <w:t>
      халықты жұмыспен қамту орталықтарының қызметін қамтамасыз етуге – 11 119 мың теңге;</w:t>
      </w:r>
      <w:r>
        <w:br/>
      </w:r>
      <w:r>
        <w:rPr>
          <w:rFonts w:ascii="Times New Roman"/>
          <w:b w:val="false"/>
          <w:i w:val="false"/>
          <w:color w:val="000000"/>
          <w:sz w:val="28"/>
        </w:rPr>
        <w:t>
      мемлекеттік атаулы әлеуметтік көмек төлеуге – 11 016 мың теңге;</w:t>
      </w:r>
      <w:r>
        <w:br/>
      </w:r>
      <w:r>
        <w:rPr>
          <w:rFonts w:ascii="Times New Roman"/>
          <w:b w:val="false"/>
          <w:i w:val="false"/>
          <w:color w:val="000000"/>
          <w:sz w:val="28"/>
        </w:rPr>
        <w:t>
      18 жасқа дейінгі балаларға мемлекеттік жәрдемақылар төлеуге - 1 737 мың теңге;</w:t>
      </w:r>
      <w:r>
        <w:br/>
      </w:r>
      <w:r>
        <w:rPr>
          <w:rFonts w:ascii="Times New Roman"/>
          <w:b w:val="false"/>
          <w:i w:val="false"/>
          <w:color w:val="000000"/>
          <w:sz w:val="28"/>
        </w:rPr>
        <w:t>
      мүгедектерге қызмет көрсетуге бағдарланған ұйымдар орналасқан жерлерде жол белгілері мен сілтегіштерін орнату - 18 мың теңге;</w:t>
      </w:r>
      <w:r>
        <w:br/>
      </w:r>
      <w:r>
        <w:rPr>
          <w:rFonts w:ascii="Times New Roman"/>
          <w:b w:val="false"/>
          <w:i w:val="false"/>
          <w:color w:val="000000"/>
          <w:sz w:val="28"/>
        </w:rPr>
        <w:t>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ағымдағы нысаналы трансферттердің сомаларын бөлу – 61 589 мың теңге;</w:t>
      </w:r>
      <w:r>
        <w:br/>
      </w:r>
      <w:r>
        <w:rPr>
          <w:rFonts w:ascii="Times New Roman"/>
          <w:b w:val="false"/>
          <w:i w:val="false"/>
          <w:color w:val="000000"/>
          <w:sz w:val="28"/>
        </w:rPr>
        <w:t>
      Батыс Қазақстан облысы Бөкей ордасы ауданы Бисен ауылының су құбыры құрылысы – 112 503 мың теңге;</w:t>
      </w:r>
      <w:r>
        <w:br/>
      </w:r>
      <w:r>
        <w:rPr>
          <w:rFonts w:ascii="Times New Roman"/>
          <w:b w:val="false"/>
          <w:i w:val="false"/>
          <w:color w:val="000000"/>
          <w:sz w:val="28"/>
        </w:rPr>
        <w:t>
      инженерлік-коммуникациялық инфрақұрылымды жобалауға, дамытуға, жайластыруға және (немесе) сатып алуға – 15 880 мың теңге;</w:t>
      </w:r>
      <w:r>
        <w:br/>
      </w:r>
      <w:r>
        <w:rPr>
          <w:rFonts w:ascii="Times New Roman"/>
          <w:b w:val="false"/>
          <w:i w:val="false"/>
          <w:color w:val="000000"/>
          <w:sz w:val="28"/>
        </w:rPr>
        <w:t>
      мамандандырылған уәкілетті ұйымдардың жарғылық капиталдарын ұлғайтуға - 30 287 мың теңге;</w:t>
      </w:r>
      <w:r>
        <w:br/>
      </w:r>
      <w:r>
        <w:rPr>
          <w:rFonts w:ascii="Times New Roman"/>
          <w:b w:val="false"/>
          <w:i w:val="false"/>
          <w:color w:val="000000"/>
          <w:sz w:val="28"/>
        </w:rPr>
        <w:t>
      2) облыстық бюджет трансферттер сомасы – 107 278 мың теңге:</w:t>
      </w:r>
      <w:r>
        <w:br/>
      </w:r>
      <w:r>
        <w:rPr>
          <w:rFonts w:ascii="Times New Roman"/>
          <w:b w:val="false"/>
          <w:i w:val="false"/>
          <w:color w:val="000000"/>
          <w:sz w:val="28"/>
        </w:rPr>
        <w:t>
      Батыс Қазақстан облысы Бөкей ордасы ауданы Жиекқұм ауылының су құбырын салу – 14 691 мың теңге;</w:t>
      </w:r>
      <w:r>
        <w:br/>
      </w:r>
      <w:r>
        <w:rPr>
          <w:rFonts w:ascii="Times New Roman"/>
          <w:b w:val="false"/>
          <w:i w:val="false"/>
          <w:color w:val="000000"/>
          <w:sz w:val="28"/>
        </w:rPr>
        <w:t>
      "Бөкей ордасы ауданы Көктерек ауылындағы су құбырының құрылысы"жобалық сметалық құжаттамасын жасақтауға – 5 464 мың теңге;</w:t>
      </w:r>
      <w:r>
        <w:br/>
      </w:r>
      <w:r>
        <w:rPr>
          <w:rFonts w:ascii="Times New Roman"/>
          <w:b w:val="false"/>
          <w:i w:val="false"/>
          <w:color w:val="000000"/>
          <w:sz w:val="28"/>
        </w:rPr>
        <w:t>
      "Бөкей ордасы ауданы Бөрлі ауылындағы су құбырын қайта құру" жобалық сметалық құжаттамасын жасақтауға – 9 208 мың теңге;</w:t>
      </w:r>
      <w:r>
        <w:br/>
      </w:r>
      <w:r>
        <w:rPr>
          <w:rFonts w:ascii="Times New Roman"/>
          <w:b w:val="false"/>
          <w:i w:val="false"/>
          <w:color w:val="000000"/>
          <w:sz w:val="28"/>
        </w:rPr>
        <w:t>
      "Бөкей ордасы ауданы Сайқын ауылындағы су құбырын қайта құру" жобалық сметалық құжаттамасын жасақтауға – 16 809 мың теңге;</w:t>
      </w:r>
      <w:r>
        <w:br/>
      </w:r>
      <w:r>
        <w:rPr>
          <w:rFonts w:ascii="Times New Roman"/>
          <w:b w:val="false"/>
          <w:i w:val="false"/>
          <w:color w:val="000000"/>
          <w:sz w:val="28"/>
        </w:rPr>
        <w:t>
      Бөкей ордасы ауданы Бисен ауылдық округінің Жиекқұм ауылында Т. Масин атындағы жалпы білім беретін орта мектебі ғимаратын күрделі жөндеу – 41 106 мың теңге;</w:t>
      </w:r>
      <w:r>
        <w:br/>
      </w:r>
      <w:r>
        <w:rPr>
          <w:rFonts w:ascii="Times New Roman"/>
          <w:b w:val="false"/>
          <w:i w:val="false"/>
          <w:color w:val="000000"/>
          <w:sz w:val="28"/>
        </w:rPr>
        <w:t>
      "Бөкей орданы ауданы Сайқын ауылының А. Оразбаева және С.Сейфуллин көшелеріндегі 13 бір пәтерлік тұрғын үйлердің құрылысы (А. Оразбаев көшесі бойынша 35, 37, 39, С. Сейфуллин көшесі бойынша 18, 19, 20, 21, 22, 23, 24, 25, 26, 27) – 46 648 мың теңге;</w:t>
      </w:r>
      <w:r>
        <w:br/>
      </w:r>
      <w:r>
        <w:rPr>
          <w:rFonts w:ascii="Times New Roman"/>
          <w:b w:val="false"/>
          <w:i w:val="false"/>
          <w:color w:val="000000"/>
          <w:sz w:val="28"/>
        </w:rPr>
        <w:t>
      3) бюджеттік кредиттер сомасы - 36 114 мың теңге:</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жергілікті атқарушы органдарға берілетін бюджеттік кредиттер – 36 114 мың теңге.</w:t>
      </w:r>
      <w:r>
        <w:br/>
      </w:r>
      <w:r>
        <w:rPr>
          <w:rFonts w:ascii="Times New Roman"/>
          <w:b w:val="false"/>
          <w:i w:val="false"/>
          <w:color w:val="000000"/>
          <w:sz w:val="28"/>
        </w:rPr>
        <w:t>
</w:t>
      </w:r>
      <w:r>
        <w:rPr>
          <w:rFonts w:ascii="Times New Roman"/>
          <w:b w:val="false"/>
          <w:i w:val="false"/>
          <w:color w:val="ff0000"/>
          <w:sz w:val="28"/>
        </w:rPr>
        <w:t xml:space="preserve">      Ескерту. 4 тармаққа жаңа редакцияда - Батыс Қазақстан облысы Бөкей ордасы аудандық мәслихатының 23.12.2014 </w:t>
      </w:r>
      <w:r>
        <w:rPr>
          <w:rFonts w:ascii="Times New Roman"/>
          <w:b w:val="false"/>
          <w:i w:val="false"/>
          <w:color w:val="ff0000"/>
          <w:sz w:val="28"/>
        </w:rPr>
        <w:t>№ 20-1</w:t>
      </w:r>
      <w:r>
        <w:rPr>
          <w:rFonts w:ascii="Times New Roman"/>
          <w:b w:val="false"/>
          <w:i w:val="false"/>
          <w:color w:val="ff0000"/>
          <w:sz w:val="28"/>
        </w:rPr>
        <w:t xml:space="preserve"> шешімі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5. Жергілікті бюджеттердің теңгерімдігін қамтамасыз ету үшін 2014 жылдың кірістерін бөлу нормативі төмендегі кіші сыныптар кірістері бойынша белгіленсін:</w:t>
      </w:r>
      <w:r>
        <w:br/>
      </w:r>
      <w:r>
        <w:rPr>
          <w:rFonts w:ascii="Times New Roman"/>
          <w:b w:val="false"/>
          <w:i w:val="false"/>
          <w:color w:val="000000"/>
          <w:sz w:val="28"/>
        </w:rPr>
        <w:t>
      1) жеке табыс салығы аудандық бюджетке 100% есепке алынады;</w:t>
      </w:r>
      <w:r>
        <w:br/>
      </w:r>
      <w:r>
        <w:rPr>
          <w:rFonts w:ascii="Times New Roman"/>
          <w:b w:val="false"/>
          <w:i w:val="false"/>
          <w:color w:val="000000"/>
          <w:sz w:val="28"/>
        </w:rPr>
        <w:t>
      2) әлеуметтік салық аудандық бюджетке 100% есепке алынады.</w:t>
      </w:r>
      <w:r>
        <w:br/>
      </w:r>
      <w:r>
        <w:rPr>
          <w:rFonts w:ascii="Times New Roman"/>
          <w:b w:val="false"/>
          <w:i w:val="false"/>
          <w:color w:val="000000"/>
          <w:sz w:val="28"/>
        </w:rPr>
        <w:t>
      </w:t>
      </w:r>
      <w:r>
        <w:rPr>
          <w:rFonts w:ascii="Times New Roman"/>
          <w:b w:val="false"/>
          <w:i w:val="false"/>
          <w:color w:val="000000"/>
          <w:sz w:val="28"/>
        </w:rPr>
        <w:t xml:space="preserve">6.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r>
        <w:br/>
      </w:r>
      <w:r>
        <w:rPr>
          <w:rFonts w:ascii="Times New Roman"/>
          <w:b w:val="false"/>
          <w:i w:val="false"/>
          <w:color w:val="000000"/>
          <w:sz w:val="28"/>
        </w:rPr>
        <w:t>
      </w:t>
      </w:r>
      <w:r>
        <w:rPr>
          <w:rFonts w:ascii="Times New Roman"/>
          <w:b w:val="false"/>
          <w:i w:val="false"/>
          <w:color w:val="000000"/>
          <w:sz w:val="28"/>
        </w:rPr>
        <w:t>7. 2014 жылға арналған аудандық бюджет шығынында 7 558 мың теңге сомасында жергілікті атқарушы органының борышын өтеу қарастырылғаны ескерілсін.</w:t>
      </w:r>
      <w:r>
        <w:br/>
      </w:r>
      <w:r>
        <w:rPr>
          <w:rFonts w:ascii="Times New Roman"/>
          <w:b w:val="false"/>
          <w:i w:val="false"/>
          <w:color w:val="000000"/>
          <w:sz w:val="28"/>
        </w:rPr>
        <w:t>
      </w:t>
      </w:r>
      <w:r>
        <w:rPr>
          <w:rFonts w:ascii="Times New Roman"/>
          <w:b w:val="false"/>
          <w:i w:val="false"/>
          <w:color w:val="000000"/>
          <w:sz w:val="28"/>
        </w:rPr>
        <w:t>8. 2014 жылға арналған ауданның жергілікті атқарушы органдарының резерві 4 279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9. 2014 жылдың 1 қаңтарынан бастап ауылдық елді-мекендерге жұмыс істейтін денсаулық сақтау, әлеуметтік қамсыздандыру, білім беру, мәдениет, спорт және ветеринария мамандарына қызметтің осы түрлерімен қалалық жағдайда айналысатын мамандардың ставкаларымен салыстырғанда айлыақы мен тарифтік ставкалар 25% көтеру белгіленсін.</w:t>
      </w:r>
      <w:r>
        <w:br/>
      </w:r>
      <w:r>
        <w:rPr>
          <w:rFonts w:ascii="Times New Roman"/>
          <w:b w:val="false"/>
          <w:i w:val="false"/>
          <w:color w:val="000000"/>
          <w:sz w:val="28"/>
        </w:rPr>
        <w:t>
      </w:t>
      </w:r>
      <w:r>
        <w:rPr>
          <w:rFonts w:ascii="Times New Roman"/>
          <w:b w:val="false"/>
          <w:i w:val="false"/>
          <w:color w:val="000000"/>
          <w:sz w:val="28"/>
        </w:rPr>
        <w:t xml:space="preserve">10. 2014 жылға арналған жергілікті бюджетті атқару процесінде секвестрлеуге жатпайтын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11. 2014 жылға арналған ауылдық округтердің бюджеттік бағдарламаларының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12. Осы шешім 2014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 төрайымы</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Алиева</w:t>
            </w:r>
            <w:r>
              <w:br/>
            </w:r>
            <w:r>
              <w:rPr>
                <w:rFonts w:ascii="Times New Roman"/>
                <w:b w:val="false"/>
                <w:i w:val="false"/>
                <w:color w:val="000000"/>
                <w:sz w:val="20"/>
              </w:rPr>
              <w:t>
</w:t>
            </w:r>
          </w:p>
        </w:tc>
      </w:tr>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Мәслихат хатшысы</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 Таңатов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 мәслихаттың</w:t>
            </w:r>
            <w:r>
              <w:br/>
            </w:r>
            <w:r>
              <w:rPr>
                <w:rFonts w:ascii="Times New Roman"/>
                <w:b w:val="false"/>
                <w:i w:val="false"/>
                <w:color w:val="000000"/>
                <w:sz w:val="20"/>
              </w:rPr>
              <w:t>2013 жылғы 27 желтоқсандағы</w:t>
            </w:r>
            <w:r>
              <w:br/>
            </w:r>
            <w:r>
              <w:rPr>
                <w:rFonts w:ascii="Times New Roman"/>
                <w:b w:val="false"/>
                <w:i w:val="false"/>
                <w:color w:val="000000"/>
                <w:sz w:val="20"/>
              </w:rPr>
              <w:t>№ 14-2 шешіміне 1 қосымша</w:t>
            </w:r>
          </w:p>
        </w:tc>
      </w:tr>
    </w:tbl>
    <w:p>
      <w:pPr>
        <w:spacing w:after="0"/>
        <w:ind w:left="0"/>
        <w:jc w:val="left"/>
      </w:pPr>
      <w:r>
        <w:rPr>
          <w:rFonts w:ascii="Times New Roman"/>
          <w:b/>
          <w:i w:val="false"/>
          <w:color w:val="000000"/>
        </w:rPr>
        <w:t xml:space="preserve"> 2014 жылға арналған аудандық бюджет</w:t>
      </w:r>
    </w:p>
    <w:p>
      <w:pPr>
        <w:spacing w:after="0"/>
        <w:ind w:left="0"/>
        <w:jc w:val="left"/>
      </w:pPr>
      <w:r>
        <w:rPr>
          <w:rFonts w:ascii="Times New Roman"/>
          <w:b w:val="false"/>
          <w:i w:val="false"/>
          <w:color w:val="ff0000"/>
          <w:sz w:val="28"/>
        </w:rPr>
        <w:t xml:space="preserve">      Ескерту. 1 қосымша жаңа редакцияда - Батыс Қазақстан облысы Бөкей ордасы аудандық мәслихатының 23.12.2014 </w:t>
      </w:r>
      <w:r>
        <w:rPr>
          <w:rFonts w:ascii="Times New Roman"/>
          <w:b w:val="false"/>
          <w:i w:val="false"/>
          <w:color w:val="ff0000"/>
          <w:sz w:val="28"/>
        </w:rPr>
        <w:t>№ 20-1</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115"/>
        <w:gridCol w:w="651"/>
        <w:gridCol w:w="418"/>
        <w:gridCol w:w="5551"/>
        <w:gridCol w:w="39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2 298 958</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238 010</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91 413</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91 413</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86 182</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86 182</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58 655</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36 825</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930</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19 600</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1 310</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түсімдер</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2 060 048</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2 060 048</w:t>
            </w: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2 060 048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769"/>
        <w:gridCol w:w="1092"/>
        <w:gridCol w:w="1092"/>
        <w:gridCol w:w="5875"/>
        <w:gridCol w:w="27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әкмішісі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2 290 549</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183 928</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163 671</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11 921</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11 881</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55 860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52 443</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3 417</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95 890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95 500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20 019</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20 019</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17 499</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2 520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4 119</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4 119</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4 119</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4 119</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1 310 311</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119 947</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119 947</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61 910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58 037</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1 108 731</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1 108 731</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1 036 812</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71 919</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81 633</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81 633</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9 496</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16 583</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3 814</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51 226</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147 448</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129 224</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129 224</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34 894</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16 920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938</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24 840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1 437</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14 354</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32 546</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3 295</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18 224</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18 179</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16 849</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264 947</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77 007</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4 044</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72 963</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54 833</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18 130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160 755</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158 675</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158 675</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27 185</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27 185</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12 331</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3 415</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11 439</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201 127</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102 138</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102 138</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102 138</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8 853</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8 853</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2 904</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5 949</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60 680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9 515</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8 515</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51 165</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51 165</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29 456</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17 587</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10 451</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3 562</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3 574</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11 869</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9 183</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2 686</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105 412</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35 213</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8 042</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8 042</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27 171</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11 937</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15 234</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7 690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7 690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7 690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62 509</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62 509</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62 509</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8 252</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8 252</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8 252</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8 252</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1 719</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1 719</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1 719</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1 719</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60 540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60 010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13 558</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13 558</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40 560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10 273</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30 287</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5 892</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5 892</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1 934</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1 934</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1 934</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1 934</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37 086</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несиелер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37 086</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37 086</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37 086</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37 086</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37 086</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-28 677</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28 677</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36 114</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36 114</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келсім-шарттары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36 114</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7 558</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7 558</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7 558</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бюджеттен алдындағы борышын өтеу</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7 558</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 мәслихаттың</w:t>
            </w:r>
            <w:r>
              <w:br/>
            </w:r>
            <w:r>
              <w:rPr>
                <w:rFonts w:ascii="Times New Roman"/>
                <w:b w:val="false"/>
                <w:i w:val="false"/>
                <w:color w:val="000000"/>
                <w:sz w:val="20"/>
              </w:rPr>
              <w:t>2013 жылғы 27 желтоқсандағы</w:t>
            </w:r>
            <w:r>
              <w:br/>
            </w:r>
            <w:r>
              <w:rPr>
                <w:rFonts w:ascii="Times New Roman"/>
                <w:b w:val="false"/>
                <w:i w:val="false"/>
                <w:color w:val="000000"/>
                <w:sz w:val="20"/>
              </w:rPr>
              <w:t>№ 14-2 шешіміне 2 қосымша</w:t>
            </w:r>
          </w:p>
        </w:tc>
      </w:tr>
    </w:tbl>
    <w:p>
      <w:pPr>
        <w:spacing w:after="0"/>
        <w:ind w:left="0"/>
        <w:jc w:val="left"/>
      </w:pPr>
      <w:r>
        <w:rPr>
          <w:rFonts w:ascii="Times New Roman"/>
          <w:b/>
          <w:i w:val="false"/>
          <w:color w:val="000000"/>
        </w:rPr>
        <w:t xml:space="preserve"> 2015 жылға арналған аудандық бюджет</w:t>
      </w:r>
    </w:p>
    <w:p>
      <w:pPr>
        <w:spacing w:after="0"/>
        <w:ind w:left="0"/>
        <w:jc w:val="left"/>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1078"/>
        <w:gridCol w:w="630"/>
        <w:gridCol w:w="404"/>
        <w:gridCol w:w="404"/>
        <w:gridCol w:w="5369"/>
        <w:gridCol w:w="378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1 883 133</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216 432</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97 907</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97 907</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82 000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82 000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34 755</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25 700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1 055</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6 700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меншіктен түсетін кірістер</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1 665 801</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1 665 801</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1 665 801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449"/>
        <w:gridCol w:w="1090"/>
        <w:gridCol w:w="1090"/>
        <w:gridCol w:w="288"/>
        <w:gridCol w:w="5917"/>
        <w:gridCol w:w="269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1 883 133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154 581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137 853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11 024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11 024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42 192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42 192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84 637</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84 637</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16 412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16 412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16 412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4 281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4 281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4 281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4 281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1 239 674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58 630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58 630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58 630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1 150 126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1 150 126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1 090 119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60 007</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30 918</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30 918</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8 898</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17 658</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3 817</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182 530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164 621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164 621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36 988</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26 093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3 157</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24 549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13 815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55 251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3 406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17 909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17 909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16 076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1 833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11 956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11 956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11 956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Елді-мекендердегі көшелерді жарықтандыру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6 946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Елді-мекендердің санитариясын қамтамасыз ету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3 444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 мен көгалдандыру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152 184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72 970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72 970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72 970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3 524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3 524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1 614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1 910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56 919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9 026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9 026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47 893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47 893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18 771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10 804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7 029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3 775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7 967</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7 967</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94 497</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24 552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9 318</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9 318</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15 234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15 234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7 436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7 436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7 436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62 509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кәсіпкерлік, ауыл шаруашылығы және ветеринария бөлімі </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62 509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62 509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7 226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7 226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7 226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7 226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35 882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35 882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14 653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14 653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6 775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6 775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4 548</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4 548</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9 906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9 906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несиелер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ҚАРЖЫ АКТИВТЕРМЕН ЖАСАЛАТЫН ОПЕРАЦИЯЛАР БОЙЫНША САЛЬДО </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бюджеттен алдындағы борышын өтеу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 мәслихаттың</w:t>
            </w:r>
            <w:r>
              <w:br/>
            </w:r>
            <w:r>
              <w:rPr>
                <w:rFonts w:ascii="Times New Roman"/>
                <w:b w:val="false"/>
                <w:i w:val="false"/>
                <w:color w:val="000000"/>
                <w:sz w:val="20"/>
              </w:rPr>
              <w:t>2013 жылғы 27 желтоқсандағы</w:t>
            </w:r>
            <w:r>
              <w:br/>
            </w:r>
            <w:r>
              <w:rPr>
                <w:rFonts w:ascii="Times New Roman"/>
                <w:b w:val="false"/>
                <w:i w:val="false"/>
                <w:color w:val="000000"/>
                <w:sz w:val="20"/>
              </w:rPr>
              <w:t>№ 14-2 шешіміне 3 қосымша</w:t>
            </w:r>
          </w:p>
        </w:tc>
      </w:tr>
    </w:tbl>
    <w:p>
      <w:pPr>
        <w:spacing w:after="0"/>
        <w:ind w:left="0"/>
        <w:jc w:val="left"/>
      </w:pPr>
      <w:r>
        <w:rPr>
          <w:rFonts w:ascii="Times New Roman"/>
          <w:b/>
          <w:i w:val="false"/>
          <w:color w:val="000000"/>
        </w:rPr>
        <w:t xml:space="preserve"> 2016 жылға арналған аудандық бюджет</w:t>
      </w:r>
    </w:p>
    <w:p>
      <w:pPr>
        <w:spacing w:after="0"/>
        <w:ind w:left="0"/>
        <w:jc w:val="left"/>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1078"/>
        <w:gridCol w:w="630"/>
        <w:gridCol w:w="404"/>
        <w:gridCol w:w="404"/>
        <w:gridCol w:w="5369"/>
        <w:gridCol w:w="378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1 929 156</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219 670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100 035</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100 035</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83 000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83 000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34 855</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25 700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1 055</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6 800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меншіктен түсетін кірістер</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1 708 586</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1 708 586</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1 708 586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449"/>
        <w:gridCol w:w="1090"/>
        <w:gridCol w:w="1090"/>
        <w:gridCol w:w="288"/>
        <w:gridCol w:w="5917"/>
        <w:gridCol w:w="269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1 929 156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157 287</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140 129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11 213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11 213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43 214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43 214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85 702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85 702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16 817</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16 817</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16 817</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4 538</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4 538</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4 538</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4 538</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1 269 789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59 391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59 391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59 391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1 177 955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1 177 955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1 117 343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60 612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32 443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32 443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9 062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18 718</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4 085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192 064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173 713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173 713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39 206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27 660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3 346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26 021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13 859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58 567</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3 610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18 351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18 351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16 408</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1 943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12 674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12 674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12 674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Елді-мекендердегі көшелерді жарықтандыру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7 363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Елді-мекендердің санитариясын қамтамасыз ету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3 651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 мен көгалдандыру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1 660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154 836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73 964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73 964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73 964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3 734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3 734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2 024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57 924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9 567</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9 567</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48 357</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48 357</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19 214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11 123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7 121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4 002</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8 091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8 091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94 024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23 944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15 234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15 234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7 571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7 571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7 571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62 509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кәсіпкерлік, ауыл шаруашылығы және ветеринария бөлімі </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62 509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62 509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7 396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7 396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7 396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7 396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36 206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36 206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14 653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14 653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6 891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6 891</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4 599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4 599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10 063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10 063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несиелер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ҚАРЖЫ АКТИВТЕРМЕН ЖАСАЛАТЫН ОПЕРАЦИЯЛАР БОЙЫНША САЛЬДО </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бюджеттен алдындағы борышын өтеу</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 мәслихаттың</w:t>
            </w:r>
            <w:r>
              <w:br/>
            </w:r>
            <w:r>
              <w:rPr>
                <w:rFonts w:ascii="Times New Roman"/>
                <w:b w:val="false"/>
                <w:i w:val="false"/>
                <w:color w:val="000000"/>
                <w:sz w:val="20"/>
              </w:rPr>
              <w:t>2013 жылғы 27 желтоқсандағы</w:t>
            </w:r>
            <w:r>
              <w:br/>
            </w:r>
            <w:r>
              <w:rPr>
                <w:rFonts w:ascii="Times New Roman"/>
                <w:b w:val="false"/>
                <w:i w:val="false"/>
                <w:color w:val="000000"/>
                <w:sz w:val="20"/>
              </w:rPr>
              <w:t>№ 14-2 шешіміне 4 қосымша</w:t>
            </w:r>
          </w:p>
        </w:tc>
      </w:tr>
    </w:tbl>
    <w:p>
      <w:pPr>
        <w:spacing w:after="0"/>
        <w:ind w:left="0"/>
        <w:jc w:val="left"/>
      </w:pPr>
      <w:r>
        <w:rPr>
          <w:rFonts w:ascii="Times New Roman"/>
          <w:b/>
          <w:i w:val="false"/>
          <w:color w:val="000000"/>
        </w:rPr>
        <w:t xml:space="preserve"> 2014 жылға жергілікті бюджетті атқару</w:t>
      </w:r>
      <w:r>
        <w:br/>
      </w:r>
      <w:r>
        <w:rPr>
          <w:rFonts w:ascii="Times New Roman"/>
          <w:b/>
          <w:i w:val="false"/>
          <w:color w:val="000000"/>
        </w:rPr>
        <w:t>процесінде секвестрлеуге жатпайтын</w:t>
      </w:r>
      <w:r>
        <w:br/>
      </w:r>
      <w:r>
        <w:rPr>
          <w:rFonts w:ascii="Times New Roman"/>
          <w:b/>
          <w:i w:val="false"/>
          <w:color w:val="000000"/>
        </w:rPr>
        <w:t>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1"/>
        <w:gridCol w:w="2896"/>
        <w:gridCol w:w="2896"/>
        <w:gridCol w:w="44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 мәслихаттың</w:t>
            </w:r>
            <w:r>
              <w:br/>
            </w:r>
            <w:r>
              <w:rPr>
                <w:rFonts w:ascii="Times New Roman"/>
                <w:b w:val="false"/>
                <w:i w:val="false"/>
                <w:color w:val="000000"/>
                <w:sz w:val="20"/>
              </w:rPr>
              <w:t>2013 жылғы 27 желтоқсандағы</w:t>
            </w:r>
            <w:r>
              <w:br/>
            </w:r>
            <w:r>
              <w:rPr>
                <w:rFonts w:ascii="Times New Roman"/>
                <w:b w:val="false"/>
                <w:i w:val="false"/>
                <w:color w:val="000000"/>
                <w:sz w:val="20"/>
              </w:rPr>
              <w:t>№ 14-2 шешіміне 5 қосымша</w:t>
            </w:r>
          </w:p>
        </w:tc>
      </w:tr>
    </w:tbl>
    <w:p>
      <w:pPr>
        <w:spacing w:after="0"/>
        <w:ind w:left="0"/>
        <w:jc w:val="left"/>
      </w:pPr>
      <w:r>
        <w:rPr>
          <w:rFonts w:ascii="Times New Roman"/>
          <w:b/>
          <w:i w:val="false"/>
          <w:color w:val="000000"/>
        </w:rPr>
        <w:t xml:space="preserve"> 2014 жылға арналған ауылдық округтердің</w:t>
      </w:r>
      <w:r>
        <w:br/>
      </w:r>
      <w:r>
        <w:rPr>
          <w:rFonts w:ascii="Times New Roman"/>
          <w:b/>
          <w:i w:val="false"/>
          <w:color w:val="000000"/>
        </w:rPr>
        <w:t>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2186"/>
        <w:gridCol w:w="2186"/>
        <w:gridCol w:w="63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Елді-мекендерде көшелерді жарықтандыру</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Елді-мекендердің санитариясын қамтамасыз ету</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 мен көгалдандыру</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