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e427" w14:textId="9afe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2012 жылғы 21 желтоқсандағы № 5-2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2013 жылғы 13 ақпаңдағы № 7-1 шешімі. Батыс Қазақстан облысы Әділет департаментінде 2013 жылғы 28 ақпанда № 3190 болып тіркелді. Күші жойылды - Батыс Қазақстан облысы Жаңақала аудандық мәслихатының 2014 жылғы 13 наурыздағы № 16-5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Жаңақала аудандық мәслихатының 13.03.2014 № 16-5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Жаңақала аудандық мәслихатының "2013-2015 жылдарға арналған аудандық бюджет туралы" 2012 жылғы 21 желтоқсандағы № 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3150 нөмірімен тіркелген, 2013 жылғы 19 қаңтардағы, 2013 жылғы 26 қаңтардағы, 2013 жылғы 2 ақпандағы "Жаңарған өңір" газетінде № 3, № 4, № 5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С. Жардемалиев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З. Сисенғали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11"/>
        <w:gridCol w:w="511"/>
        <w:gridCol w:w="512"/>
        <w:gridCol w:w="7993"/>
        <w:gridCol w:w="208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2 337 219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512 929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275 883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1 821 958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1 821 958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1 821 958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841"/>
        <w:gridCol w:w="841"/>
        <w:gridCol w:w="7198"/>
        <w:gridCol w:w="208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2 321 870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150 339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44 601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40 931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19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1 420 107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1 252 608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1 184 764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42 593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22 274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219 868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107 969</w:t>
            </w:r>
          </w:p>
        </w:tc>
      </w:tr>
      <w:tr>
        <w:trPr>
          <w:trHeight w:val="8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51 698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8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оңтайла және тиімді қала құрылыстық игеруді қамтамасыз ету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-40 388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