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e08a" w14:textId="bc6e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әкімдігінің 2013 жылғы 20 қарашадағы № 339 қаулысы. Батыс Қазақстан облысы Әділет департаментінде 2013 жылғы 5 желтоқсанда № 3369 болып тіркелді. Күші жойылды - Батыс Қазақстан облысы Жаңақала ауданы әкімдігінің 2016 жылғы 5 қыркүйектегі № 256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Жаңақала ауданы әкімдігінің 05.09.2016 </w:t>
      </w:r>
      <w:r>
        <w:rPr>
          <w:rFonts w:ascii="Times New Roman"/>
          <w:b w:val="false"/>
          <w:i w:val="false"/>
          <w:color w:val="ff0000"/>
          <w:sz w:val="28"/>
        </w:rPr>
        <w:t>№ 256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"Халықты жұмыспен қамту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Қылмыстық-атқару инспекциясы пробация қызметінің есебінде тұрған адамдар үшін, сондай–ақ бас бостандығынан айыру орындарынан босатылған адамдар үшін және интернаттық ұйымдарды бітіруші кәмелетке толмағандар үшін үш пайыз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Б. Саматовқа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Хайретдинов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