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5f5f" w14:textId="ed35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2012 жылғы 24 желтоқсандағы № 9-1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2013 жылғы 30 қаңтардағы № 10-1 шешімі. Батыс Қазақстан облысы Әділет департаментінде 2013 жылғы 13 ақпанда № 3180 болып тіркелді. Күші жойылды Батыс Қазақстан облысы Жәнібек ауданы мәслихатының 2014 жылғы 26 ақпандағы N 21-5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Батыс Қазақстан облысы Жәнібек ауданы мәслихатының 26.02.2014 N 21-5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мәслихатының "2013-2015 жылдарға арналған аудандық бюджет туралы" 2012 жылғы 24 желтоқсандағы № 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3143 тіркелген, 2013 жылғы 1 қаңтарда, 11 қаңтарда, 18 қаңтарда, 25 қаңтарда, 1 ақпанда "Шұғыла" газетінде № 1, № 2, № 3, № 4, № 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М. Қарабалиев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  хатшысы                Т. З. Кадимов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59"/>
        <w:gridCol w:w="273"/>
        <w:gridCol w:w="173"/>
        <w:gridCol w:w="8455"/>
        <w:gridCol w:w="21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2 155 315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203 576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8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11"/>
        <w:gridCol w:w="711"/>
        <w:gridCol w:w="7663"/>
        <w:gridCol w:w="204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2 149 781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99 395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96 795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1 489 376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дейiнгi тәрбиелеу және оқыту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900 110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899 817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443 675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399 398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177 267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160 912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9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20 081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149 342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80 437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-33 414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